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548B2" w14:textId="77777777" w:rsidR="00A91216" w:rsidRPr="00FF430B" w:rsidRDefault="00A91216"/>
    <w:p w14:paraId="682289C9" w14:textId="77777777" w:rsidR="00D925B0" w:rsidRPr="00FF430B" w:rsidRDefault="00D925B0" w:rsidP="00D925B0">
      <w:pPr>
        <w:rPr>
          <w:b/>
          <w:noProof w:val="0"/>
          <w:sz w:val="28"/>
          <w:szCs w:val="28"/>
          <w:lang w:eastAsia="ru-RU"/>
        </w:rPr>
      </w:pPr>
    </w:p>
    <w:p w14:paraId="100CDBE8" w14:textId="77777777" w:rsidR="00502EFF" w:rsidRPr="00FF430B" w:rsidRDefault="00502EFF" w:rsidP="00502EFF">
      <w:pPr>
        <w:jc w:val="right"/>
        <w:rPr>
          <w:noProof w:val="0"/>
          <w:sz w:val="22"/>
          <w:szCs w:val="22"/>
        </w:rPr>
      </w:pPr>
      <w:r w:rsidRPr="00FF430B">
        <w:rPr>
          <w:noProof w:val="0"/>
        </w:rPr>
        <w:t>Anexa nr.2</w:t>
      </w:r>
    </w:p>
    <w:p w14:paraId="585D1EBC"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00E959CD">
        <w:rPr>
          <w:noProof w:val="0"/>
        </w:rPr>
        <w:t>ocumentația standard nr.69</w:t>
      </w:r>
    </w:p>
    <w:p w14:paraId="0770E8C5" w14:textId="77777777" w:rsidR="00502EFF" w:rsidRPr="00FF430B" w:rsidRDefault="00E959CD" w:rsidP="00502EFF">
      <w:pPr>
        <w:jc w:val="right"/>
        <w:rPr>
          <w:noProof w:val="0"/>
        </w:rPr>
      </w:pPr>
      <w:r>
        <w:rPr>
          <w:noProof w:val="0"/>
        </w:rPr>
        <w:t>din 7 mai 2021</w:t>
      </w:r>
    </w:p>
    <w:p w14:paraId="119E7236" w14:textId="77777777" w:rsidR="000E4D7D" w:rsidRPr="00FF430B" w:rsidRDefault="000E4D7D" w:rsidP="00502EFF">
      <w:pPr>
        <w:jc w:val="right"/>
        <w:rPr>
          <w:noProof w:val="0"/>
        </w:rPr>
      </w:pPr>
    </w:p>
    <w:p w14:paraId="06902E47" w14:textId="77777777" w:rsidR="000E4D7D" w:rsidRPr="00FF430B" w:rsidRDefault="000E4D7D" w:rsidP="00502EFF">
      <w:pPr>
        <w:jc w:val="right"/>
        <w:rPr>
          <w:noProof w:val="0"/>
        </w:rPr>
      </w:pPr>
    </w:p>
    <w:p w14:paraId="644C1728" w14:textId="77777777"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14:paraId="562150AB" w14:textId="77777777" w:rsidR="00BE362C" w:rsidRPr="00FF430B" w:rsidRDefault="00BE362C" w:rsidP="00BE362C">
      <w:pPr>
        <w:rPr>
          <w:noProof w:val="0"/>
          <w:sz w:val="20"/>
          <w:szCs w:val="20"/>
          <w:lang w:eastAsia="ru-RU"/>
        </w:rPr>
      </w:pPr>
    </w:p>
    <w:p w14:paraId="5720829E" w14:textId="3D50B0BB" w:rsidR="00142168" w:rsidRDefault="009170B3" w:rsidP="00AA49A5">
      <w:pPr>
        <w:shd w:val="clear" w:color="auto" w:fill="FFFFFF" w:themeFill="background1"/>
        <w:spacing w:before="120"/>
        <w:rPr>
          <w:b/>
          <w:bCs/>
          <w:szCs w:val="28"/>
          <w:lang w:val="en-US"/>
        </w:rPr>
      </w:pPr>
      <w:r>
        <w:rPr>
          <w:b/>
          <w:noProof w:val="0"/>
          <w:lang w:eastAsia="ru-RU"/>
        </w:rPr>
        <w:t>P</w:t>
      </w:r>
      <w:r w:rsidR="00BE362C" w:rsidRPr="00FF430B">
        <w:rPr>
          <w:b/>
          <w:noProof w:val="0"/>
          <w:lang w:eastAsia="ru-RU"/>
        </w:rPr>
        <w:t xml:space="preserve">rivind achiziționarea </w:t>
      </w:r>
      <w:r w:rsidR="00BC5C11">
        <w:rPr>
          <w:b/>
          <w:bCs/>
          <w:szCs w:val="28"/>
          <w:u w:val="single"/>
          <w:lang w:val="en-US"/>
        </w:rPr>
        <w:t>Repara</w:t>
      </w:r>
      <w:r w:rsidR="00BC5C11">
        <w:rPr>
          <w:b/>
          <w:bCs/>
          <w:szCs w:val="28"/>
          <w:u w:val="single"/>
        </w:rPr>
        <w:t xml:space="preserve">ția capitală a încăperilor sanitare și holurile (inclusiv antimăsurări) a IMSP Institutul de Ftiziopneumologie </w:t>
      </w:r>
      <w:r w:rsidR="000816ED">
        <w:rPr>
          <w:b/>
          <w:bCs/>
          <w:szCs w:val="28"/>
          <w:u w:val="single"/>
        </w:rPr>
        <w:t xml:space="preserve">„Chiril Draganiuc” </w:t>
      </w:r>
      <w:r w:rsidR="00BC5C11">
        <w:rPr>
          <w:b/>
          <w:bCs/>
          <w:szCs w:val="28"/>
          <w:u w:val="single"/>
        </w:rPr>
        <w:t>Clinica Chișinău (bloc B-02)</w:t>
      </w:r>
      <w:r w:rsidR="00AA49A5" w:rsidRPr="00AA49A5">
        <w:rPr>
          <w:b/>
          <w:bCs/>
          <w:szCs w:val="28"/>
          <w:lang w:val="en-US"/>
        </w:rPr>
        <w:t xml:space="preserve"> </w:t>
      </w:r>
      <w:r w:rsidR="006C0E87">
        <w:rPr>
          <w:b/>
          <w:bCs/>
          <w:szCs w:val="28"/>
          <w:lang w:val="en-US"/>
        </w:rPr>
        <w:t>REPETAT</w:t>
      </w:r>
      <w:r w:rsidR="00AA49A5" w:rsidRPr="00AA49A5">
        <w:rPr>
          <w:b/>
          <w:bCs/>
          <w:szCs w:val="28"/>
          <w:lang w:val="en-US"/>
        </w:rPr>
        <w:t xml:space="preserve">                          </w:t>
      </w:r>
    </w:p>
    <w:p w14:paraId="153FC0B7" w14:textId="77777777" w:rsidR="00BE362C" w:rsidRPr="00AA49A5" w:rsidRDefault="00AA49A5" w:rsidP="00AA49A5">
      <w:pPr>
        <w:shd w:val="clear" w:color="auto" w:fill="FFFFFF" w:themeFill="background1"/>
        <w:spacing w:before="120"/>
        <w:rPr>
          <w:b/>
          <w:noProof w:val="0"/>
          <w:lang w:eastAsia="ru-RU"/>
        </w:rPr>
      </w:pPr>
      <w:r w:rsidRPr="00FF430B">
        <w:rPr>
          <w:noProof w:val="0"/>
          <w:sz w:val="20"/>
          <w:lang w:eastAsia="ru-RU"/>
        </w:rPr>
        <w:t>(se indică obiectul achiziției)</w:t>
      </w:r>
      <w:r w:rsidR="00BE362C" w:rsidRPr="00FF430B">
        <w:rPr>
          <w:b/>
          <w:noProof w:val="0"/>
          <w:shd w:val="clear" w:color="auto" w:fill="FFFFFF" w:themeFill="background1"/>
          <w:lang w:eastAsia="ru-RU"/>
        </w:rPr>
        <w:br/>
      </w:r>
      <w:r w:rsidR="00BE362C" w:rsidRPr="00FF430B">
        <w:rPr>
          <w:b/>
          <w:noProof w:val="0"/>
          <w:lang w:eastAsia="ru-RU"/>
        </w:rPr>
        <w:br/>
        <w:t xml:space="preserve">prin procedura de </w:t>
      </w:r>
      <w:r w:rsidR="001A1A16" w:rsidRPr="00FF430B">
        <w:rPr>
          <w:b/>
          <w:noProof w:val="0"/>
          <w:lang w:eastAsia="ru-RU"/>
        </w:rPr>
        <w:t>a</w:t>
      </w:r>
      <w:r w:rsidR="00A60467">
        <w:rPr>
          <w:b/>
          <w:noProof w:val="0"/>
          <w:lang w:eastAsia="ru-RU"/>
        </w:rPr>
        <w:t xml:space="preserve">chiziție </w:t>
      </w:r>
      <w:r w:rsidR="009170B3" w:rsidRPr="009170B3">
        <w:rPr>
          <w:b/>
          <w:u w:val="single"/>
        </w:rPr>
        <w:t>Licitație deschisă</w:t>
      </w:r>
      <w:r w:rsidR="00BE362C" w:rsidRPr="00FF430B">
        <w:rPr>
          <w:b/>
          <w:noProof w:val="0"/>
          <w:lang w:eastAsia="ru-RU"/>
        </w:rPr>
        <w:br/>
      </w:r>
      <w:r>
        <w:rPr>
          <w:noProof w:val="0"/>
          <w:sz w:val="20"/>
          <w:lang w:eastAsia="ru-RU"/>
        </w:rPr>
        <w:t xml:space="preserve">                                                        </w:t>
      </w:r>
      <w:r w:rsidR="00BE362C" w:rsidRPr="00FF430B">
        <w:rPr>
          <w:noProof w:val="0"/>
          <w:sz w:val="20"/>
          <w:lang w:eastAsia="ru-RU"/>
        </w:rPr>
        <w:t>(tipul procedurii de achiziție)</w:t>
      </w:r>
    </w:p>
    <w:p w14:paraId="49D0F3BD" w14:textId="77777777" w:rsidR="00BE362C" w:rsidRPr="00FF430B" w:rsidRDefault="00BE362C" w:rsidP="00B240C8">
      <w:pPr>
        <w:numPr>
          <w:ilvl w:val="0"/>
          <w:numId w:val="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Denumirea autorității contractante: </w:t>
      </w:r>
      <w:r w:rsidR="000816ED">
        <w:rPr>
          <w:b/>
          <w:bCs/>
          <w:szCs w:val="28"/>
          <w:u w:val="single"/>
        </w:rPr>
        <w:t>IMSP Institutul de Ftiziopneumologie „Chiril Draganiuc”</w:t>
      </w:r>
    </w:p>
    <w:p w14:paraId="70236988" w14:textId="77777777" w:rsidR="00BE362C" w:rsidRPr="00FF430B" w:rsidRDefault="00BE362C" w:rsidP="00B240C8">
      <w:pPr>
        <w:numPr>
          <w:ilvl w:val="0"/>
          <w:numId w:val="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000816ED">
        <w:rPr>
          <w:b/>
          <w:u w:val="single"/>
          <w:lang w:eastAsia="ru-RU"/>
        </w:rPr>
        <w:t>1003600151724</w:t>
      </w:r>
    </w:p>
    <w:p w14:paraId="19947860" w14:textId="77777777" w:rsidR="00BE362C" w:rsidRPr="00FF430B" w:rsidRDefault="00BE362C" w:rsidP="00B240C8">
      <w:pPr>
        <w:numPr>
          <w:ilvl w:val="0"/>
          <w:numId w:val="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Adresa</w:t>
      </w:r>
      <w:r w:rsidR="00C10F80">
        <w:rPr>
          <w:b/>
          <w:noProof w:val="0"/>
          <w:u w:val="single"/>
          <w:lang w:eastAsia="ru-RU"/>
        </w:rPr>
        <w:t>: Mun.Chișinău, str.Constantin Vîrnav 13</w:t>
      </w:r>
      <w:r w:rsidR="00AA49A5" w:rsidRPr="00AA49A5">
        <w:rPr>
          <w:b/>
          <w:u w:val="single"/>
          <w:lang w:eastAsia="ru-RU"/>
        </w:rPr>
        <w:t>,</w:t>
      </w:r>
    </w:p>
    <w:p w14:paraId="6FDAB8FD" w14:textId="77777777" w:rsidR="00AA49A5" w:rsidRDefault="00BE362C" w:rsidP="00B240C8">
      <w:pPr>
        <w:numPr>
          <w:ilvl w:val="0"/>
          <w:numId w:val="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Numărul de telefon/fax:</w:t>
      </w:r>
      <w:r w:rsidR="00AA49A5" w:rsidRPr="00AA49A5">
        <w:rPr>
          <w:rFonts w:eastAsia="Calibri"/>
          <w:b/>
        </w:rPr>
        <w:t xml:space="preserve"> </w:t>
      </w:r>
      <w:r w:rsidR="000816ED">
        <w:rPr>
          <w:rFonts w:eastAsia="Calibri"/>
          <w:b/>
          <w:u w:val="single"/>
        </w:rPr>
        <w:t>022 572 213</w:t>
      </w:r>
    </w:p>
    <w:p w14:paraId="34F7B201" w14:textId="77777777" w:rsidR="00BE362C" w:rsidRPr="00AA49A5" w:rsidRDefault="00BE362C" w:rsidP="00B240C8">
      <w:pPr>
        <w:numPr>
          <w:ilvl w:val="0"/>
          <w:numId w:val="3"/>
        </w:numPr>
        <w:shd w:val="clear" w:color="auto" w:fill="FFFFFF" w:themeFill="background1"/>
        <w:tabs>
          <w:tab w:val="left" w:pos="284"/>
          <w:tab w:val="right" w:pos="9531"/>
        </w:tabs>
        <w:spacing w:before="120"/>
        <w:ind w:left="284" w:hanging="284"/>
        <w:rPr>
          <w:b/>
          <w:noProof w:val="0"/>
          <w:lang w:eastAsia="ru-RU"/>
        </w:rPr>
      </w:pPr>
      <w:r w:rsidRPr="00AA49A5">
        <w:rPr>
          <w:b/>
          <w:noProof w:val="0"/>
          <w:lang w:eastAsia="ru-RU"/>
        </w:rPr>
        <w:t xml:space="preserve">Adresa de e-mail și </w:t>
      </w:r>
      <w:r w:rsidR="001C439F" w:rsidRPr="00AA49A5">
        <w:rPr>
          <w:b/>
          <w:noProof w:val="0"/>
          <w:lang w:eastAsia="ru-RU"/>
        </w:rPr>
        <w:t xml:space="preserve">pagina web oficială </w:t>
      </w:r>
      <w:r w:rsidRPr="00AA49A5">
        <w:rPr>
          <w:b/>
          <w:noProof w:val="0"/>
          <w:lang w:eastAsia="ru-RU"/>
        </w:rPr>
        <w:t>a autorității co</w:t>
      </w:r>
      <w:r w:rsidR="00AA49A5">
        <w:rPr>
          <w:b/>
          <w:noProof w:val="0"/>
          <w:lang w:eastAsia="ru-RU"/>
        </w:rPr>
        <w:t xml:space="preserve">ntractante: </w:t>
      </w:r>
      <w:r w:rsidR="000816ED">
        <w:rPr>
          <w:rFonts w:ascii="Arial" w:hAnsi="Arial" w:cs="Arial"/>
          <w:b/>
          <w:sz w:val="20"/>
          <w:szCs w:val="20"/>
          <w:u w:val="single"/>
        </w:rPr>
        <w:t>ifp@ms.md</w:t>
      </w:r>
    </w:p>
    <w:p w14:paraId="1D74A004" w14:textId="77777777" w:rsidR="00BE362C" w:rsidRPr="00FF430B" w:rsidRDefault="00BE362C" w:rsidP="00B240C8">
      <w:pPr>
        <w:numPr>
          <w:ilvl w:val="0"/>
          <w:numId w:val="3"/>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AA49A5">
        <w:rPr>
          <w:b/>
          <w:i/>
          <w:noProof w:val="0"/>
          <w:u w:val="single"/>
          <w:lang w:eastAsia="ru-RU"/>
        </w:rPr>
        <w:t>documentația de atribuire este anexată în cadrul procedurii în SIA RSAP</w:t>
      </w:r>
    </w:p>
    <w:p w14:paraId="1E2B7027" w14:textId="77777777" w:rsidR="00BE362C" w:rsidRPr="00FF430B" w:rsidRDefault="00BE362C" w:rsidP="00B240C8">
      <w:pPr>
        <w:numPr>
          <w:ilvl w:val="0"/>
          <w:numId w:val="3"/>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0816ED">
        <w:rPr>
          <w:b/>
          <w:u w:val="single"/>
        </w:rPr>
        <w:t>IMSP, prestarea serviciilor medicale</w:t>
      </w:r>
    </w:p>
    <w:p w14:paraId="037A5293" w14:textId="77777777" w:rsidR="00AA49A5" w:rsidRPr="00AA49A5" w:rsidRDefault="00BE362C" w:rsidP="00B240C8">
      <w:pPr>
        <w:numPr>
          <w:ilvl w:val="0"/>
          <w:numId w:val="3"/>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w:t>
      </w:r>
      <w:r w:rsidRPr="00AA49A5">
        <w:rPr>
          <w:b/>
          <w:noProof w:val="0"/>
          <w:u w:val="single"/>
          <w:lang w:eastAsia="ru-RU"/>
        </w:rPr>
        <w:t>lucrări:</w:t>
      </w:r>
    </w:p>
    <w:tbl>
      <w:tblPr>
        <w:tblW w:w="10206" w:type="dxa"/>
        <w:tblInd w:w="108" w:type="dxa"/>
        <w:tblLayout w:type="fixed"/>
        <w:tblLook w:val="04A0" w:firstRow="1" w:lastRow="0" w:firstColumn="1" w:lastColumn="0" w:noHBand="0" w:noVBand="1"/>
      </w:tblPr>
      <w:tblGrid>
        <w:gridCol w:w="537"/>
        <w:gridCol w:w="1302"/>
        <w:gridCol w:w="2393"/>
        <w:gridCol w:w="990"/>
        <w:gridCol w:w="1170"/>
        <w:gridCol w:w="1830"/>
        <w:gridCol w:w="1984"/>
      </w:tblGrid>
      <w:tr w:rsidR="00BE362C" w:rsidRPr="00EC30C2" w14:paraId="16A52D55" w14:textId="77777777" w:rsidTr="00142168">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6BE930B"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81BC4F7"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C602BD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7FD251"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B45221"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6ABF9A9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9BAF69"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14:paraId="4F263B2F" w14:textId="77777777" w:rsidTr="0014216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9C8D5B7"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08BBC46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66A1449"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98F3D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CF1EE0"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10E051D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AF7B9F"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AA49A5" w:rsidRPr="00EC30C2" w14:paraId="5FCD3731" w14:textId="77777777" w:rsidTr="0014216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8B94B4D" w14:textId="77777777" w:rsidR="00AA49A5" w:rsidRDefault="00AA49A5" w:rsidP="00034202">
            <w:pPr>
              <w:widowControl w:val="0"/>
              <w:shd w:val="clear" w:color="auto" w:fill="FFFFFF" w:themeFill="background1"/>
              <w:spacing w:before="120"/>
              <w:jc w:val="center"/>
              <w:rPr>
                <w:sz w:val="20"/>
                <w:szCs w:val="20"/>
                <w:lang w:eastAsia="ru-RU"/>
              </w:rPr>
            </w:pPr>
            <w:r>
              <w:rPr>
                <w:sz w:val="20"/>
                <w:szCs w:val="20"/>
                <w:lang w:eastAsia="ru-RU"/>
              </w:rPr>
              <w:t>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78A788D" w14:textId="77777777" w:rsidR="00AA49A5" w:rsidRPr="00287414" w:rsidRDefault="00AA49A5" w:rsidP="00034202">
            <w:pPr>
              <w:rPr>
                <w:lang w:val="ru-RU" w:eastAsia="ru-RU"/>
              </w:rPr>
            </w:pPr>
            <w:r w:rsidRPr="00287414">
              <w:rPr>
                <w:rFonts w:ascii="Helvetica" w:hAnsi="Helvetica"/>
                <w:color w:val="333333"/>
                <w:sz w:val="2"/>
                <w:szCs w:val="2"/>
                <w:shd w:val="clear" w:color="auto" w:fill="FFFFFF"/>
                <w:lang w:val="ru-RU" w:eastAsia="ru-RU"/>
              </w:rPr>
              <w:t> </w:t>
            </w:r>
          </w:p>
          <w:p w14:paraId="263FA02D" w14:textId="77777777" w:rsidR="00AA49A5" w:rsidRPr="00287414" w:rsidRDefault="000816ED" w:rsidP="00034202">
            <w:pPr>
              <w:shd w:val="clear" w:color="auto" w:fill="FFFFFF"/>
              <w:wordWrap w:val="0"/>
              <w:textAlignment w:val="center"/>
              <w:rPr>
                <w:b/>
                <w:sz w:val="20"/>
                <w:szCs w:val="20"/>
                <w:lang w:eastAsia="ru-RU"/>
              </w:rPr>
            </w:pPr>
            <w:r>
              <w:rPr>
                <w:b/>
                <w:sz w:val="20"/>
                <w:szCs w:val="20"/>
                <w:lang w:eastAsia="ru-RU"/>
              </w:rPr>
              <w:t>45453100-8</w:t>
            </w:r>
          </w:p>
          <w:p w14:paraId="71F0A7D9" w14:textId="77777777" w:rsidR="00AA49A5" w:rsidRDefault="00AA49A5" w:rsidP="00034202">
            <w:pPr>
              <w:widowControl w:val="0"/>
              <w:shd w:val="clear" w:color="auto" w:fill="FFFFFF" w:themeFill="background1"/>
              <w:spacing w:before="120"/>
              <w:jc w:val="center"/>
              <w:rPr>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864374E" w14:textId="070AE3C8" w:rsidR="00AA49A5" w:rsidRPr="00F16E17" w:rsidRDefault="000816ED" w:rsidP="00034202">
            <w:pPr>
              <w:widowControl w:val="0"/>
              <w:shd w:val="clear" w:color="auto" w:fill="FFFFFF" w:themeFill="background1"/>
              <w:spacing w:before="120"/>
              <w:jc w:val="center"/>
              <w:rPr>
                <w:i/>
                <w:sz w:val="20"/>
                <w:szCs w:val="20"/>
                <w:lang w:eastAsia="ru-RU"/>
              </w:rPr>
            </w:pPr>
            <w:r w:rsidRPr="000816ED">
              <w:rPr>
                <w:i/>
                <w:sz w:val="20"/>
                <w:szCs w:val="20"/>
                <w:lang w:eastAsia="ru-RU"/>
              </w:rPr>
              <w:t>Reparația capitală a încăperilor sanitare și holurile (inclusiv antimăsurări) a IMSP Institutul de Ftiziopneumologie „Chiril Draganiuc” Clinica Chișinău (bloc B-02)</w:t>
            </w:r>
            <w:r w:rsidR="006C0E87">
              <w:rPr>
                <w:i/>
                <w:sz w:val="20"/>
                <w:szCs w:val="20"/>
                <w:lang w:eastAsia="ru-RU"/>
              </w:rPr>
              <w:t>REPETAT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AA6E65" w14:textId="77777777" w:rsidR="00AA49A5" w:rsidRDefault="00AA49A5" w:rsidP="00034202">
            <w:pPr>
              <w:widowControl w:val="0"/>
              <w:shd w:val="clear" w:color="auto" w:fill="FFFFFF" w:themeFill="background1"/>
              <w:spacing w:before="120"/>
              <w:jc w:val="center"/>
              <w:rPr>
                <w:sz w:val="20"/>
                <w:szCs w:val="20"/>
                <w:lang w:eastAsia="ru-RU"/>
              </w:rPr>
            </w:pPr>
            <w:r>
              <w:rPr>
                <w:sz w:val="20"/>
                <w:szCs w:val="20"/>
                <w:lang w:eastAsia="ru-RU"/>
              </w:rPr>
              <w:t>Lucrari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5A0855" w14:textId="77777777" w:rsidR="00AA49A5" w:rsidRDefault="00AA49A5" w:rsidP="00034202">
            <w:pPr>
              <w:widowControl w:val="0"/>
              <w:shd w:val="clear" w:color="auto" w:fill="FFFFFF" w:themeFill="background1"/>
              <w:spacing w:before="120"/>
              <w:jc w:val="center"/>
              <w:rPr>
                <w:sz w:val="20"/>
                <w:szCs w:val="20"/>
                <w:lang w:eastAsia="ru-RU"/>
              </w:rPr>
            </w:pPr>
            <w:r>
              <w:rPr>
                <w:sz w:val="20"/>
                <w:szCs w:val="20"/>
                <w:lang w:eastAsia="ru-RU"/>
              </w:rPr>
              <w:t>1</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78FE9797" w14:textId="77777777" w:rsidR="00AA49A5" w:rsidRDefault="00AA49A5" w:rsidP="00034202">
            <w:pPr>
              <w:widowControl w:val="0"/>
              <w:shd w:val="clear" w:color="auto" w:fill="FFFFFF" w:themeFill="background1"/>
              <w:spacing w:before="120"/>
              <w:jc w:val="center"/>
              <w:rPr>
                <w:sz w:val="20"/>
                <w:szCs w:val="20"/>
                <w:lang w:eastAsia="ru-RU"/>
              </w:rPr>
            </w:pPr>
            <w:r>
              <w:t>Conform caietului de sarcini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0A7F94" w14:textId="1CE8615C" w:rsidR="00AA49A5" w:rsidRPr="00B8343B" w:rsidRDefault="006C0E87" w:rsidP="00034202">
            <w:pPr>
              <w:widowControl w:val="0"/>
              <w:shd w:val="clear" w:color="auto" w:fill="FFFFFF" w:themeFill="background1"/>
              <w:spacing w:before="120"/>
              <w:jc w:val="center"/>
              <w:rPr>
                <w:sz w:val="20"/>
                <w:szCs w:val="20"/>
                <w:highlight w:val="yellow"/>
                <w:lang w:val="en-US" w:eastAsia="ru-RU"/>
              </w:rPr>
            </w:pPr>
            <w:r>
              <w:rPr>
                <w:sz w:val="22"/>
                <w:szCs w:val="22"/>
                <w:lang w:val="en-US"/>
              </w:rPr>
              <w:t>3 319 854</w:t>
            </w:r>
            <w:r w:rsidR="000816ED">
              <w:rPr>
                <w:sz w:val="22"/>
                <w:szCs w:val="22"/>
                <w:lang w:val="en-US"/>
              </w:rPr>
              <w:t>,</w:t>
            </w:r>
            <w:r>
              <w:rPr>
                <w:sz w:val="22"/>
                <w:szCs w:val="22"/>
                <w:lang w:val="en-US"/>
              </w:rPr>
              <w:t>32</w:t>
            </w:r>
            <w:r w:rsidR="000816ED">
              <w:rPr>
                <w:sz w:val="22"/>
                <w:szCs w:val="22"/>
                <w:lang w:val="en-US"/>
              </w:rPr>
              <w:t xml:space="preserve"> </w:t>
            </w:r>
            <w:r w:rsidR="00AA49A5" w:rsidRPr="00CB2CDE">
              <w:rPr>
                <w:sz w:val="22"/>
              </w:rPr>
              <w:t>lei fara TVA</w:t>
            </w:r>
          </w:p>
        </w:tc>
      </w:tr>
      <w:tr w:rsidR="00BE362C" w:rsidRPr="00EC30C2" w14:paraId="0A4DCAB2" w14:textId="77777777" w:rsidTr="00142168">
        <w:trPr>
          <w:trHeight w:val="397"/>
        </w:trPr>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CB3841" w14:textId="77777777" w:rsidR="00142168" w:rsidRPr="00142168" w:rsidRDefault="00BE362C" w:rsidP="00142168">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estimativă totală</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39ED35" w14:textId="5AD0C4EA" w:rsidR="00BE362C" w:rsidRPr="00FF430B" w:rsidRDefault="006C0E87" w:rsidP="000816ED">
            <w:pPr>
              <w:jc w:val="center"/>
              <w:rPr>
                <w:noProof w:val="0"/>
                <w:sz w:val="20"/>
                <w:szCs w:val="20"/>
                <w:lang w:eastAsia="ru-RU"/>
              </w:rPr>
            </w:pPr>
            <w:r w:rsidRPr="006C0E87">
              <w:rPr>
                <w:b/>
                <w:sz w:val="22"/>
                <w:szCs w:val="22"/>
                <w:u w:val="single"/>
                <w:lang w:val="en-US"/>
              </w:rPr>
              <w:t>3 319 854,32</w:t>
            </w:r>
            <w:r w:rsidR="000816ED">
              <w:rPr>
                <w:b/>
                <w:sz w:val="22"/>
                <w:szCs w:val="22"/>
                <w:u w:val="single"/>
                <w:lang w:val="en-US"/>
              </w:rPr>
              <w:t xml:space="preserve"> lei </w:t>
            </w:r>
          </w:p>
        </w:tc>
      </w:tr>
    </w:tbl>
    <w:p w14:paraId="6565CA3B" w14:textId="77777777" w:rsidR="004C499F" w:rsidRPr="00FF430B" w:rsidRDefault="00816026"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w:t>
      </w:r>
      <w:r w:rsidR="00AA49A5" w:rsidRPr="00AA49A5">
        <w:rPr>
          <w:b/>
          <w:lang w:eastAsia="ru-RU"/>
        </w:rPr>
        <w:t xml:space="preserve"> </w:t>
      </w:r>
      <w:r w:rsidR="00AA49A5" w:rsidRPr="00AA49A5">
        <w:rPr>
          <w:b/>
          <w:u w:val="single"/>
          <w:lang w:eastAsia="ru-RU"/>
        </w:rPr>
        <w:t>nu se aplica;</w:t>
      </w:r>
    </w:p>
    <w:p w14:paraId="0D0C22C9" w14:textId="77777777" w:rsidR="004C499F" w:rsidRPr="00FF430B" w:rsidRDefault="00BE362C" w:rsidP="00B240C8">
      <w:pPr>
        <w:numPr>
          <w:ilvl w:val="0"/>
          <w:numId w:val="3"/>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14:paraId="259F3B55" w14:textId="77777777"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14:paraId="68B3FC33" w14:textId="77777777" w:rsidR="00BE362C" w:rsidRPr="00FF430B" w:rsidRDefault="00BE362C" w:rsidP="00B240C8">
      <w:pPr>
        <w:numPr>
          <w:ilvl w:val="0"/>
          <w:numId w:val="4"/>
        </w:numPr>
        <w:shd w:val="clear" w:color="auto" w:fill="FFFFFF" w:themeFill="background1"/>
        <w:tabs>
          <w:tab w:val="right" w:pos="426"/>
        </w:tabs>
        <w:rPr>
          <w:noProof w:val="0"/>
          <w:lang w:eastAsia="ru-RU"/>
        </w:rPr>
      </w:pPr>
      <w:r w:rsidRPr="00FF430B">
        <w:rPr>
          <w:noProof w:val="0"/>
          <w:lang w:eastAsia="ru-RU"/>
        </w:rPr>
        <w:t>Pentru un singur lot;</w:t>
      </w:r>
    </w:p>
    <w:p w14:paraId="5BDF25F0" w14:textId="77777777" w:rsidR="00BE362C" w:rsidRPr="00FF430B" w:rsidRDefault="00BE362C" w:rsidP="00B240C8">
      <w:pPr>
        <w:numPr>
          <w:ilvl w:val="0"/>
          <w:numId w:val="4"/>
        </w:numPr>
        <w:shd w:val="clear" w:color="auto" w:fill="FFFFFF" w:themeFill="background1"/>
        <w:tabs>
          <w:tab w:val="right" w:pos="426"/>
        </w:tabs>
        <w:rPr>
          <w:noProof w:val="0"/>
          <w:lang w:eastAsia="ru-RU"/>
        </w:rPr>
      </w:pPr>
      <w:r w:rsidRPr="00FF430B">
        <w:rPr>
          <w:noProof w:val="0"/>
          <w:lang w:eastAsia="ru-RU"/>
        </w:rPr>
        <w:t>Pentru mai multe loturi;</w:t>
      </w:r>
    </w:p>
    <w:p w14:paraId="1ABF5A3B" w14:textId="77777777" w:rsidR="00BE362C" w:rsidRPr="00FF430B" w:rsidRDefault="00BE362C" w:rsidP="00B240C8">
      <w:pPr>
        <w:numPr>
          <w:ilvl w:val="0"/>
          <w:numId w:val="4"/>
        </w:numPr>
        <w:shd w:val="clear" w:color="auto" w:fill="FFFFFF" w:themeFill="background1"/>
        <w:tabs>
          <w:tab w:val="right" w:pos="426"/>
        </w:tabs>
        <w:rPr>
          <w:noProof w:val="0"/>
          <w:lang w:eastAsia="ru-RU"/>
        </w:rPr>
      </w:pPr>
      <w:r w:rsidRPr="00AA49A5">
        <w:rPr>
          <w:b/>
          <w:noProof w:val="0"/>
          <w:u w:val="single"/>
          <w:lang w:eastAsia="ru-RU"/>
        </w:rPr>
        <w:lastRenderedPageBreak/>
        <w:t>Pentru toate loturile</w:t>
      </w:r>
      <w:r w:rsidRPr="00FF430B">
        <w:rPr>
          <w:noProof w:val="0"/>
          <w:lang w:eastAsia="ru-RU"/>
        </w:rPr>
        <w:t>;</w:t>
      </w:r>
    </w:p>
    <w:p w14:paraId="39F54E71" w14:textId="77777777" w:rsidR="00BE362C" w:rsidRPr="00FF430B" w:rsidRDefault="00BE362C" w:rsidP="00B240C8">
      <w:pPr>
        <w:numPr>
          <w:ilvl w:val="0"/>
          <w:numId w:val="4"/>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14:paraId="12CF2A0F" w14:textId="77777777" w:rsidR="00BE362C" w:rsidRPr="00FF430B"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Admiterea sau interzicerea ofertelor alternative: </w:t>
      </w:r>
      <w:r w:rsidR="00AA49A5" w:rsidRPr="00AA49A5">
        <w:rPr>
          <w:b/>
          <w:u w:val="single"/>
          <w:lang w:eastAsia="ru-RU"/>
        </w:rPr>
        <w:t>nu se aplica;</w:t>
      </w:r>
    </w:p>
    <w:p w14:paraId="308D2F3B" w14:textId="77777777"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t>(indicați se admite sau nu se admite)</w:t>
      </w:r>
    </w:p>
    <w:p w14:paraId="3359C399" w14:textId="0078E49B" w:rsidR="00BE362C" w:rsidRPr="00FF430B" w:rsidRDefault="00BE362C" w:rsidP="00B240C8">
      <w:pPr>
        <w:numPr>
          <w:ilvl w:val="0"/>
          <w:numId w:val="3"/>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 xml:space="preserve">prestare/executare solicitați: </w:t>
      </w:r>
      <w:r w:rsidR="00AA49A5" w:rsidRPr="00F16E17">
        <w:rPr>
          <w:b/>
        </w:rPr>
        <w:t xml:space="preserve">lucrările se vor efectua conform condițiilor contractuale </w:t>
      </w:r>
      <w:r w:rsidR="0012403C">
        <w:rPr>
          <w:b/>
          <w:u w:val="single"/>
        </w:rPr>
        <w:t>început</w:t>
      </w:r>
      <w:r w:rsidR="00AA49A5" w:rsidRPr="00AA49A5">
        <w:rPr>
          <w:b/>
          <w:u w:val="single"/>
        </w:rPr>
        <w:t xml:space="preserve"> la data de </w:t>
      </w:r>
      <w:r w:rsidR="0012403C">
        <w:rPr>
          <w:b/>
          <w:color w:val="FF0000"/>
          <w:u w:val="single"/>
        </w:rPr>
        <w:t>10</w:t>
      </w:r>
      <w:r w:rsidR="00AA49A5" w:rsidRPr="00A8017F">
        <w:rPr>
          <w:b/>
          <w:color w:val="FF0000"/>
          <w:u w:val="single"/>
        </w:rPr>
        <w:t>.0</w:t>
      </w:r>
      <w:r w:rsidR="0012403C">
        <w:rPr>
          <w:b/>
          <w:color w:val="FF0000"/>
          <w:u w:val="single"/>
        </w:rPr>
        <w:t>4</w:t>
      </w:r>
      <w:r w:rsidR="00AA49A5" w:rsidRPr="00A8017F">
        <w:rPr>
          <w:b/>
          <w:color w:val="FF0000"/>
          <w:u w:val="single"/>
        </w:rPr>
        <w:t>.202</w:t>
      </w:r>
      <w:r w:rsidR="00AA49A5" w:rsidRPr="00A8017F">
        <w:rPr>
          <w:b/>
          <w:color w:val="FF0000"/>
          <w:u w:val="single"/>
          <w:lang w:val="en-US"/>
        </w:rPr>
        <w:t>3</w:t>
      </w:r>
      <w:r w:rsidR="002C1BE6">
        <w:rPr>
          <w:b/>
          <w:color w:val="FF0000"/>
          <w:u w:val="single"/>
          <w:lang w:val="en-US"/>
        </w:rPr>
        <w:t>-01.10.2023</w:t>
      </w:r>
      <w:r w:rsidR="00AA49A5" w:rsidRPr="00AA49A5">
        <w:rPr>
          <w:b/>
          <w:u w:val="single"/>
          <w:lang w:eastAsia="ru-RU"/>
        </w:rPr>
        <w:t>;</w:t>
      </w:r>
    </w:p>
    <w:p w14:paraId="15B1A445" w14:textId="77777777" w:rsidR="00BE362C" w:rsidRPr="00FF430B" w:rsidRDefault="00BE362C" w:rsidP="00B240C8">
      <w:pPr>
        <w:numPr>
          <w:ilvl w:val="0"/>
          <w:numId w:val="3"/>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w:t>
      </w:r>
      <w:r w:rsidR="00AA49A5" w:rsidRPr="00AA49A5">
        <w:rPr>
          <w:b/>
          <w:lang w:eastAsia="ru-RU"/>
        </w:rPr>
        <w:t xml:space="preserve"> </w:t>
      </w:r>
      <w:r w:rsidR="00AA49A5" w:rsidRPr="00AA49A5">
        <w:rPr>
          <w:b/>
          <w:u w:val="single"/>
          <w:lang w:eastAsia="ru-RU"/>
        </w:rPr>
        <w:t>3</w:t>
      </w:r>
      <w:r w:rsidR="00CD2716">
        <w:rPr>
          <w:b/>
          <w:u w:val="single"/>
          <w:lang w:eastAsia="ru-RU"/>
        </w:rPr>
        <w:t>1</w:t>
      </w:r>
      <w:r w:rsidR="00AA49A5" w:rsidRPr="00AA49A5">
        <w:rPr>
          <w:b/>
          <w:u w:val="single"/>
          <w:lang w:eastAsia="ru-RU"/>
        </w:rPr>
        <w:t>.12.202</w:t>
      </w:r>
      <w:r w:rsidR="00AA49A5" w:rsidRPr="00AA49A5">
        <w:rPr>
          <w:b/>
          <w:u w:val="single"/>
          <w:lang w:val="en-US" w:eastAsia="ru-RU"/>
        </w:rPr>
        <w:t>3</w:t>
      </w:r>
      <w:r w:rsidR="00AA49A5" w:rsidRPr="00AA49A5">
        <w:rPr>
          <w:b/>
          <w:u w:val="single"/>
          <w:lang w:eastAsia="ru-RU"/>
        </w:rPr>
        <w:t>;</w:t>
      </w:r>
    </w:p>
    <w:p w14:paraId="5AF79CD1" w14:textId="77777777" w:rsidR="00BE362C" w:rsidRPr="00FF430B" w:rsidRDefault="00BE362C" w:rsidP="00B240C8">
      <w:pPr>
        <w:numPr>
          <w:ilvl w:val="0"/>
          <w:numId w:val="3"/>
        </w:numPr>
        <w:tabs>
          <w:tab w:val="right" w:pos="426"/>
        </w:tabs>
        <w:spacing w:before="120"/>
        <w:ind w:left="360"/>
        <w:rPr>
          <w:b/>
          <w:noProof w:val="0"/>
          <w:lang w:eastAsia="ru-RU"/>
        </w:rPr>
      </w:pPr>
      <w:r w:rsidRPr="00FF430B">
        <w:rPr>
          <w:b/>
          <w:noProof w:val="0"/>
          <w:lang w:eastAsia="ru-RU"/>
        </w:rPr>
        <w:t xml:space="preserve">Contract de achiziție rezervat atelierelor protejate sau că acesta poate fi executat numai în cadrul unor programe de angajare protejată (după caz): </w:t>
      </w:r>
      <w:r w:rsidR="00163488" w:rsidRPr="00163488">
        <w:rPr>
          <w:b/>
          <w:u w:val="single"/>
          <w:lang w:eastAsia="ru-RU"/>
        </w:rPr>
        <w:t>nu se aplica;</w:t>
      </w:r>
      <w:r w:rsidR="001A1A16" w:rsidRPr="00163488">
        <w:rPr>
          <w:b/>
          <w:noProof w:val="0"/>
          <w:u w:val="single"/>
          <w:lang w:eastAsia="ru-RU"/>
        </w:rPr>
        <w:t>_</w:t>
      </w:r>
    </w:p>
    <w:p w14:paraId="6847EF24" w14:textId="77777777"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14:paraId="2AAE2387" w14:textId="77777777"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 xml:space="preserve">sau al unor acte administrative (după caz): </w:t>
      </w:r>
      <w:r w:rsidR="00163488" w:rsidRPr="00163488">
        <w:rPr>
          <w:b/>
          <w:u w:val="single"/>
          <w:lang w:eastAsia="ru-RU"/>
        </w:rPr>
        <w:t>nu se aplica;</w:t>
      </w:r>
    </w:p>
    <w:p w14:paraId="7595B7A6" w14:textId="77777777"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14:paraId="0BB351B2" w14:textId="77777777" w:rsidR="00BE362C" w:rsidRPr="00A8017F"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r w:rsidR="00163488" w:rsidRPr="00163488">
        <w:rPr>
          <w:b/>
          <w:u w:val="single"/>
          <w:lang w:eastAsia="ru-RU"/>
        </w:rPr>
        <w:t>Dacă oferta, inclusiv documentele de calificare care o însoţesc, nu  corespund cerinţelor prestabilite în prezentul caiet de sarcini sau acestea nu sunt completate, semnate în modul corespunzător, ea va fi respinsă de către autoritatea contractantă, şi nu poate fi rectificată în scopul corespunderii cerințelor înaintate.</w:t>
      </w:r>
    </w:p>
    <w:p w14:paraId="7951CCD6" w14:textId="77777777" w:rsidR="00A8017F" w:rsidRPr="00FF430B" w:rsidRDefault="00A8017F" w:rsidP="00A8017F">
      <w:pPr>
        <w:shd w:val="clear" w:color="auto" w:fill="FFFFFF" w:themeFill="background1"/>
        <w:tabs>
          <w:tab w:val="right" w:pos="426"/>
        </w:tabs>
        <w:spacing w:before="120"/>
        <w:ind w:left="360"/>
        <w:rPr>
          <w:b/>
          <w:noProof w:val="0"/>
          <w:lang w:eastAsia="ru-RU"/>
        </w:rPr>
      </w:pPr>
    </w:p>
    <w:tbl>
      <w:tblPr>
        <w:tblStyle w:val="Grigliatabella2"/>
        <w:tblW w:w="0" w:type="auto"/>
        <w:tblInd w:w="534" w:type="dxa"/>
        <w:tblLook w:val="04A0" w:firstRow="1" w:lastRow="0" w:firstColumn="1" w:lastColumn="0" w:noHBand="0" w:noVBand="1"/>
      </w:tblPr>
      <w:tblGrid>
        <w:gridCol w:w="543"/>
        <w:gridCol w:w="3810"/>
        <w:gridCol w:w="3726"/>
        <w:gridCol w:w="1621"/>
      </w:tblGrid>
      <w:tr w:rsidR="00163488" w:rsidRPr="00EC30C2" w14:paraId="3834E41D" w14:textId="77777777" w:rsidTr="001332CB">
        <w:tc>
          <w:tcPr>
            <w:tcW w:w="543" w:type="dxa"/>
            <w:shd w:val="clear" w:color="auto" w:fill="auto"/>
          </w:tcPr>
          <w:p w14:paraId="522C3044" w14:textId="77777777" w:rsidR="00163488" w:rsidRDefault="00163488" w:rsidP="00034202">
            <w:pPr>
              <w:shd w:val="clear" w:color="auto" w:fill="FFFFFF" w:themeFill="background1"/>
              <w:tabs>
                <w:tab w:val="left" w:pos="612"/>
              </w:tabs>
              <w:spacing w:before="120" w:after="120"/>
              <w:jc w:val="center"/>
              <w:rPr>
                <w:b/>
                <w:iCs/>
                <w:sz w:val="20"/>
                <w:szCs w:val="20"/>
                <w:lang w:eastAsia="ru-RU"/>
              </w:rPr>
            </w:pPr>
            <w:r>
              <w:rPr>
                <w:b/>
                <w:iCs/>
                <w:sz w:val="20"/>
                <w:szCs w:val="20"/>
                <w:lang w:eastAsia="ru-RU"/>
              </w:rPr>
              <w:t>Nr. d/o</w:t>
            </w:r>
          </w:p>
        </w:tc>
        <w:tc>
          <w:tcPr>
            <w:tcW w:w="3810" w:type="dxa"/>
            <w:shd w:val="clear" w:color="auto" w:fill="auto"/>
            <w:vAlign w:val="center"/>
          </w:tcPr>
          <w:p w14:paraId="04448ABB" w14:textId="77777777" w:rsidR="00163488" w:rsidRDefault="00163488" w:rsidP="00034202">
            <w:pPr>
              <w:shd w:val="clear" w:color="auto" w:fill="FFFFFF" w:themeFill="background1"/>
              <w:tabs>
                <w:tab w:val="left" w:pos="612"/>
              </w:tabs>
              <w:spacing w:before="120" w:after="120"/>
              <w:jc w:val="center"/>
              <w:rPr>
                <w:b/>
                <w:iCs/>
                <w:sz w:val="20"/>
                <w:szCs w:val="20"/>
                <w:lang w:eastAsia="ru-RU"/>
              </w:rPr>
            </w:pPr>
            <w:r>
              <w:rPr>
                <w:b/>
                <w:iCs/>
                <w:sz w:val="20"/>
                <w:szCs w:val="20"/>
                <w:lang w:eastAsia="ru-RU"/>
              </w:rPr>
              <w:t>Descrierea criteriului/cerinței</w:t>
            </w:r>
          </w:p>
        </w:tc>
        <w:tc>
          <w:tcPr>
            <w:tcW w:w="3726" w:type="dxa"/>
            <w:shd w:val="clear" w:color="auto" w:fill="auto"/>
          </w:tcPr>
          <w:p w14:paraId="548ADC3C" w14:textId="77777777" w:rsidR="00163488" w:rsidRDefault="00163488" w:rsidP="00034202">
            <w:pPr>
              <w:shd w:val="clear" w:color="auto" w:fill="FFFFFF" w:themeFill="background1"/>
              <w:tabs>
                <w:tab w:val="left" w:pos="612"/>
              </w:tabs>
              <w:spacing w:before="120" w:after="120"/>
              <w:rPr>
                <w:b/>
                <w:iCs/>
                <w:sz w:val="20"/>
                <w:szCs w:val="20"/>
                <w:lang w:eastAsia="ru-RU"/>
              </w:rPr>
            </w:pPr>
            <w:r>
              <w:rPr>
                <w:b/>
                <w:iCs/>
                <w:sz w:val="20"/>
                <w:szCs w:val="20"/>
                <w:lang w:eastAsia="ru-RU"/>
              </w:rPr>
              <w:t>Mod de demonstrare a îndeplinirii criteriului/cerinței:</w:t>
            </w:r>
          </w:p>
        </w:tc>
        <w:tc>
          <w:tcPr>
            <w:tcW w:w="1621" w:type="dxa"/>
            <w:shd w:val="clear" w:color="auto" w:fill="auto"/>
          </w:tcPr>
          <w:p w14:paraId="6E2FBB64" w14:textId="77777777" w:rsidR="00163488" w:rsidRDefault="00163488" w:rsidP="00034202">
            <w:pPr>
              <w:shd w:val="clear" w:color="auto" w:fill="FFFFFF" w:themeFill="background1"/>
              <w:tabs>
                <w:tab w:val="left" w:pos="612"/>
              </w:tabs>
              <w:spacing w:before="120" w:after="120"/>
              <w:jc w:val="center"/>
              <w:rPr>
                <w:b/>
                <w:iCs/>
                <w:sz w:val="20"/>
                <w:szCs w:val="20"/>
                <w:lang w:eastAsia="ru-RU"/>
              </w:rPr>
            </w:pPr>
            <w:r>
              <w:rPr>
                <w:b/>
                <w:iCs/>
                <w:sz w:val="20"/>
                <w:szCs w:val="20"/>
                <w:lang w:eastAsia="ru-RU"/>
              </w:rPr>
              <w:t>Nivelul minim/</w:t>
            </w:r>
            <w:r>
              <w:rPr>
                <w:b/>
                <w:iCs/>
                <w:sz w:val="20"/>
                <w:szCs w:val="20"/>
                <w:lang w:eastAsia="ru-RU"/>
              </w:rPr>
              <w:br/>
              <w:t>Obligativitatea</w:t>
            </w:r>
          </w:p>
        </w:tc>
      </w:tr>
      <w:tr w:rsidR="00163488" w:rsidRPr="00EC30C2" w14:paraId="6236022D" w14:textId="77777777" w:rsidTr="001332CB">
        <w:tc>
          <w:tcPr>
            <w:tcW w:w="543" w:type="dxa"/>
            <w:shd w:val="clear" w:color="auto" w:fill="auto"/>
          </w:tcPr>
          <w:p w14:paraId="601FFEE1" w14:textId="77777777" w:rsidR="00163488" w:rsidRPr="00062F79" w:rsidRDefault="00163488" w:rsidP="00034202">
            <w:pPr>
              <w:pStyle w:val="TableParagraph"/>
              <w:spacing w:before="114"/>
              <w:ind w:left="107"/>
              <w:rPr>
                <w:color w:val="000000" w:themeColor="text1"/>
                <w:lang w:val="ru-RU"/>
              </w:rPr>
            </w:pPr>
            <w:r w:rsidRPr="00062F79">
              <w:rPr>
                <w:color w:val="000000" w:themeColor="text1"/>
                <w:lang w:val="ru-RU"/>
              </w:rPr>
              <w:t>1</w:t>
            </w:r>
          </w:p>
        </w:tc>
        <w:tc>
          <w:tcPr>
            <w:tcW w:w="3810" w:type="dxa"/>
            <w:shd w:val="clear" w:color="auto" w:fill="auto"/>
          </w:tcPr>
          <w:p w14:paraId="4681EF7B" w14:textId="77777777" w:rsidR="00163488" w:rsidRPr="00062F79" w:rsidRDefault="00163488" w:rsidP="00034202">
            <w:pPr>
              <w:pStyle w:val="TableParagraph"/>
              <w:spacing w:before="112"/>
              <w:ind w:left="0" w:right="-14"/>
              <w:rPr>
                <w:color w:val="000000" w:themeColor="text1"/>
              </w:rPr>
            </w:pPr>
            <w:r w:rsidRPr="00062F79">
              <w:rPr>
                <w:color w:val="000000" w:themeColor="text1"/>
              </w:rPr>
              <w:t>DUAE</w:t>
            </w:r>
          </w:p>
        </w:tc>
        <w:tc>
          <w:tcPr>
            <w:tcW w:w="3726" w:type="dxa"/>
            <w:shd w:val="clear" w:color="auto" w:fill="auto"/>
          </w:tcPr>
          <w:p w14:paraId="01CD1130" w14:textId="77777777" w:rsidR="00163488" w:rsidRPr="00062F79" w:rsidRDefault="00163488" w:rsidP="00034202">
            <w:pPr>
              <w:pStyle w:val="TableParagraph"/>
              <w:spacing w:before="112"/>
              <w:ind w:left="-60" w:right="-32"/>
              <w:rPr>
                <w:color w:val="000000" w:themeColor="text1"/>
              </w:rPr>
            </w:pPr>
            <w:r w:rsidRPr="00062F79">
              <w:rPr>
                <w:color w:val="000000" w:themeColor="text1"/>
              </w:rPr>
              <w:t>Semnat electronic de către</w:t>
            </w:r>
            <w:r w:rsidR="00A8017F" w:rsidRPr="00062F79">
              <w:rPr>
                <w:color w:val="000000" w:themeColor="text1"/>
              </w:rPr>
              <w:t xml:space="preserve"> </w:t>
            </w:r>
            <w:r w:rsidRPr="00062F79">
              <w:rPr>
                <w:color w:val="000000" w:themeColor="text1"/>
                <w:spacing w:val="-58"/>
              </w:rPr>
              <w:t xml:space="preserve"> </w:t>
            </w:r>
            <w:r w:rsidRPr="00062F79">
              <w:rPr>
                <w:color w:val="000000" w:themeColor="text1"/>
              </w:rPr>
              <w:t>operatorul</w:t>
            </w:r>
            <w:r w:rsidRPr="00062F79">
              <w:rPr>
                <w:color w:val="000000" w:themeColor="text1"/>
                <w:spacing w:val="-1"/>
              </w:rPr>
              <w:t xml:space="preserve"> </w:t>
            </w:r>
            <w:r w:rsidRPr="00062F79">
              <w:rPr>
                <w:color w:val="000000" w:themeColor="text1"/>
              </w:rPr>
              <w:t>economic</w:t>
            </w:r>
          </w:p>
        </w:tc>
        <w:tc>
          <w:tcPr>
            <w:tcW w:w="1621" w:type="dxa"/>
            <w:shd w:val="clear" w:color="auto" w:fill="auto"/>
          </w:tcPr>
          <w:p w14:paraId="33190733" w14:textId="77777777" w:rsidR="00163488" w:rsidRPr="00062F79" w:rsidRDefault="00163488" w:rsidP="00034202">
            <w:pPr>
              <w:pStyle w:val="TableParagraph"/>
              <w:spacing w:before="112"/>
              <w:rPr>
                <w:color w:val="000000" w:themeColor="text1"/>
              </w:rPr>
            </w:pPr>
            <w:r w:rsidRPr="00062F79">
              <w:rPr>
                <w:color w:val="000000" w:themeColor="text1"/>
              </w:rPr>
              <w:t>Obligatoriu</w:t>
            </w:r>
          </w:p>
        </w:tc>
      </w:tr>
      <w:tr w:rsidR="00A8017F" w:rsidRPr="00EC30C2" w14:paraId="00B0D84C" w14:textId="77777777" w:rsidTr="001332CB">
        <w:tc>
          <w:tcPr>
            <w:tcW w:w="543" w:type="dxa"/>
            <w:shd w:val="clear" w:color="auto" w:fill="auto"/>
          </w:tcPr>
          <w:p w14:paraId="4CFE503D" w14:textId="77777777" w:rsidR="00A8017F" w:rsidRPr="00062F79" w:rsidRDefault="00A8017F" w:rsidP="00A8017F">
            <w:pPr>
              <w:pStyle w:val="TableParagraph"/>
              <w:spacing w:before="114"/>
              <w:ind w:left="107"/>
              <w:rPr>
                <w:color w:val="000000" w:themeColor="text1"/>
              </w:rPr>
            </w:pPr>
            <w:r w:rsidRPr="00062F79">
              <w:rPr>
                <w:color w:val="000000" w:themeColor="text1"/>
              </w:rPr>
              <w:t>2</w:t>
            </w:r>
          </w:p>
        </w:tc>
        <w:tc>
          <w:tcPr>
            <w:tcW w:w="3810" w:type="dxa"/>
            <w:shd w:val="clear" w:color="auto" w:fill="auto"/>
          </w:tcPr>
          <w:p w14:paraId="53591079" w14:textId="77777777" w:rsidR="00A8017F" w:rsidRPr="00062F79" w:rsidRDefault="00A8017F" w:rsidP="00A8017F">
            <w:pPr>
              <w:pStyle w:val="TableParagraph"/>
              <w:spacing w:before="116"/>
              <w:ind w:left="0" w:right="-14"/>
              <w:rPr>
                <w:color w:val="000000" w:themeColor="text1"/>
              </w:rPr>
            </w:pPr>
            <w:r w:rsidRPr="00062F79">
              <w:rPr>
                <w:color w:val="000000" w:themeColor="text1"/>
              </w:rPr>
              <w:t>Cerere</w:t>
            </w:r>
            <w:r w:rsidRPr="00062F79">
              <w:rPr>
                <w:color w:val="000000" w:themeColor="text1"/>
                <w:spacing w:val="-1"/>
              </w:rPr>
              <w:t xml:space="preserve"> </w:t>
            </w:r>
            <w:r w:rsidRPr="00062F79">
              <w:rPr>
                <w:color w:val="000000" w:themeColor="text1"/>
              </w:rPr>
              <w:t>de</w:t>
            </w:r>
            <w:r w:rsidRPr="00062F79">
              <w:rPr>
                <w:color w:val="000000" w:themeColor="text1"/>
                <w:spacing w:val="-2"/>
              </w:rPr>
              <w:t xml:space="preserve"> </w:t>
            </w:r>
            <w:r w:rsidRPr="00062F79">
              <w:rPr>
                <w:color w:val="000000" w:themeColor="text1"/>
              </w:rPr>
              <w:t>participare</w:t>
            </w:r>
          </w:p>
        </w:tc>
        <w:tc>
          <w:tcPr>
            <w:tcW w:w="3726" w:type="dxa"/>
            <w:shd w:val="clear" w:color="auto" w:fill="auto"/>
          </w:tcPr>
          <w:p w14:paraId="1AD9C368" w14:textId="77777777" w:rsidR="00A8017F" w:rsidRPr="00062F79" w:rsidRDefault="00A8017F" w:rsidP="00A8017F">
            <w:pPr>
              <w:pStyle w:val="TableParagraph"/>
              <w:spacing w:before="114"/>
              <w:ind w:left="-60" w:right="-32"/>
              <w:jc w:val="both"/>
              <w:rPr>
                <w:color w:val="000000" w:themeColor="text1"/>
              </w:rPr>
            </w:pPr>
            <w:r w:rsidRPr="00062F79">
              <w:rPr>
                <w:color w:val="000000" w:themeColor="text1"/>
              </w:rPr>
              <w:t>Anexa nr.7 din documentația</w:t>
            </w:r>
            <w:r w:rsidRPr="00062F79">
              <w:rPr>
                <w:color w:val="000000" w:themeColor="text1"/>
                <w:spacing w:val="1"/>
              </w:rPr>
              <w:t xml:space="preserve"> </w:t>
            </w:r>
            <w:r w:rsidRPr="00062F79">
              <w:rPr>
                <w:color w:val="000000" w:themeColor="text1"/>
              </w:rPr>
              <w:t>standart, semnat electronic de</w:t>
            </w:r>
            <w:r w:rsidRPr="00062F79">
              <w:rPr>
                <w:color w:val="000000" w:themeColor="text1"/>
                <w:spacing w:val="-58"/>
              </w:rPr>
              <w:t xml:space="preserve"> </w:t>
            </w:r>
            <w:r w:rsidRPr="00062F79">
              <w:rPr>
                <w:color w:val="000000" w:themeColor="text1"/>
              </w:rPr>
              <w:t>către</w:t>
            </w:r>
            <w:r w:rsidRPr="00062F79">
              <w:rPr>
                <w:color w:val="000000" w:themeColor="text1"/>
                <w:spacing w:val="-3"/>
              </w:rPr>
              <w:t xml:space="preserve"> </w:t>
            </w:r>
            <w:r w:rsidRPr="00062F79">
              <w:rPr>
                <w:color w:val="000000" w:themeColor="text1"/>
              </w:rPr>
              <w:t>operatorul</w:t>
            </w:r>
            <w:r w:rsidRPr="00062F79">
              <w:rPr>
                <w:color w:val="000000" w:themeColor="text1"/>
                <w:spacing w:val="2"/>
              </w:rPr>
              <w:t xml:space="preserve"> </w:t>
            </w:r>
            <w:r w:rsidRPr="00062F79">
              <w:rPr>
                <w:color w:val="000000" w:themeColor="text1"/>
              </w:rPr>
              <w:t>economic</w:t>
            </w:r>
          </w:p>
        </w:tc>
        <w:tc>
          <w:tcPr>
            <w:tcW w:w="1621" w:type="dxa"/>
            <w:shd w:val="clear" w:color="auto" w:fill="auto"/>
          </w:tcPr>
          <w:p w14:paraId="2F2A3144" w14:textId="77777777" w:rsidR="00A8017F" w:rsidRPr="00062F79" w:rsidRDefault="00A8017F" w:rsidP="00A8017F">
            <w:pPr>
              <w:pStyle w:val="TableParagraph"/>
              <w:spacing w:before="116"/>
              <w:rPr>
                <w:color w:val="000000" w:themeColor="text1"/>
              </w:rPr>
            </w:pPr>
            <w:r w:rsidRPr="00062F79">
              <w:rPr>
                <w:color w:val="000000" w:themeColor="text1"/>
              </w:rPr>
              <w:t>Obligatoriu</w:t>
            </w:r>
          </w:p>
        </w:tc>
      </w:tr>
      <w:tr w:rsidR="00A8017F" w:rsidRPr="00EC30C2" w14:paraId="1E0D4009" w14:textId="77777777" w:rsidTr="001332CB">
        <w:tc>
          <w:tcPr>
            <w:tcW w:w="543" w:type="dxa"/>
            <w:shd w:val="clear" w:color="auto" w:fill="auto"/>
          </w:tcPr>
          <w:p w14:paraId="1B667FE1" w14:textId="77777777" w:rsidR="00A8017F" w:rsidRPr="00062F79" w:rsidRDefault="00A8017F" w:rsidP="00A8017F">
            <w:pPr>
              <w:pStyle w:val="TableParagraph"/>
              <w:spacing w:before="114"/>
              <w:ind w:left="107"/>
              <w:rPr>
                <w:color w:val="000000" w:themeColor="text1"/>
              </w:rPr>
            </w:pPr>
            <w:r w:rsidRPr="00062F79">
              <w:rPr>
                <w:color w:val="000000" w:themeColor="text1"/>
              </w:rPr>
              <w:t>3</w:t>
            </w:r>
          </w:p>
        </w:tc>
        <w:tc>
          <w:tcPr>
            <w:tcW w:w="3810" w:type="dxa"/>
            <w:shd w:val="clear" w:color="auto" w:fill="auto"/>
          </w:tcPr>
          <w:p w14:paraId="46448AEB" w14:textId="77777777" w:rsidR="00A8017F" w:rsidRPr="00062F79" w:rsidRDefault="00A8017F" w:rsidP="00A8017F">
            <w:pPr>
              <w:pStyle w:val="TableParagraph"/>
              <w:spacing w:before="113"/>
              <w:ind w:left="0" w:right="-14"/>
              <w:rPr>
                <w:color w:val="000000" w:themeColor="text1"/>
              </w:rPr>
            </w:pPr>
            <w:r w:rsidRPr="00062F79">
              <w:rPr>
                <w:color w:val="000000" w:themeColor="text1"/>
              </w:rPr>
              <w:t>Declarație</w:t>
            </w:r>
            <w:r w:rsidRPr="00062F79">
              <w:rPr>
                <w:color w:val="000000" w:themeColor="text1"/>
                <w:spacing w:val="-5"/>
              </w:rPr>
              <w:t xml:space="preserve"> </w:t>
            </w:r>
            <w:r w:rsidRPr="00062F79">
              <w:rPr>
                <w:color w:val="000000" w:themeColor="text1"/>
              </w:rPr>
              <w:t>privind</w:t>
            </w:r>
            <w:r w:rsidRPr="00062F79">
              <w:rPr>
                <w:color w:val="000000" w:themeColor="text1"/>
                <w:spacing w:val="-1"/>
              </w:rPr>
              <w:t xml:space="preserve"> </w:t>
            </w:r>
            <w:r w:rsidRPr="00062F79">
              <w:rPr>
                <w:color w:val="000000" w:themeColor="text1"/>
              </w:rPr>
              <w:t>valabilitatea</w:t>
            </w:r>
            <w:r w:rsidRPr="00062F79">
              <w:rPr>
                <w:color w:val="000000" w:themeColor="text1"/>
                <w:spacing w:val="-5"/>
              </w:rPr>
              <w:t xml:space="preserve"> </w:t>
            </w:r>
            <w:r w:rsidRPr="00062F79">
              <w:rPr>
                <w:color w:val="000000" w:themeColor="text1"/>
              </w:rPr>
              <w:t>ofertei</w:t>
            </w:r>
          </w:p>
        </w:tc>
        <w:tc>
          <w:tcPr>
            <w:tcW w:w="3726" w:type="dxa"/>
            <w:shd w:val="clear" w:color="auto" w:fill="auto"/>
          </w:tcPr>
          <w:p w14:paraId="4E9236D8" w14:textId="77777777" w:rsidR="00A8017F" w:rsidRPr="00062F79" w:rsidRDefault="00A8017F" w:rsidP="00A8017F">
            <w:pPr>
              <w:pStyle w:val="TableParagraph"/>
              <w:spacing w:before="111"/>
              <w:ind w:left="-60" w:right="-32"/>
              <w:jc w:val="both"/>
              <w:rPr>
                <w:color w:val="000000" w:themeColor="text1"/>
              </w:rPr>
            </w:pPr>
            <w:r w:rsidRPr="00062F79">
              <w:rPr>
                <w:color w:val="000000" w:themeColor="text1"/>
              </w:rPr>
              <w:t>Anexa nr.8 din documentația</w:t>
            </w:r>
            <w:r w:rsidRPr="00062F79">
              <w:rPr>
                <w:color w:val="000000" w:themeColor="text1"/>
                <w:spacing w:val="1"/>
              </w:rPr>
              <w:t xml:space="preserve"> </w:t>
            </w:r>
            <w:r w:rsidRPr="00062F79">
              <w:rPr>
                <w:color w:val="000000" w:themeColor="text1"/>
              </w:rPr>
              <w:t>standart, semnat electronic de</w:t>
            </w:r>
            <w:r w:rsidRPr="00062F79">
              <w:rPr>
                <w:color w:val="000000" w:themeColor="text1"/>
                <w:spacing w:val="-58"/>
              </w:rPr>
              <w:t xml:space="preserve"> </w:t>
            </w:r>
            <w:r w:rsidRPr="00062F79">
              <w:rPr>
                <w:color w:val="000000" w:themeColor="text1"/>
              </w:rPr>
              <w:t>către</w:t>
            </w:r>
            <w:r w:rsidRPr="00062F79">
              <w:rPr>
                <w:color w:val="000000" w:themeColor="text1"/>
                <w:spacing w:val="-3"/>
              </w:rPr>
              <w:t xml:space="preserve"> </w:t>
            </w:r>
            <w:r w:rsidRPr="00062F79">
              <w:rPr>
                <w:color w:val="000000" w:themeColor="text1"/>
              </w:rPr>
              <w:t>operatorul</w:t>
            </w:r>
            <w:r w:rsidRPr="00062F79">
              <w:rPr>
                <w:color w:val="000000" w:themeColor="text1"/>
                <w:spacing w:val="2"/>
              </w:rPr>
              <w:t xml:space="preserve"> </w:t>
            </w:r>
            <w:r w:rsidRPr="00062F79">
              <w:rPr>
                <w:color w:val="000000" w:themeColor="text1"/>
              </w:rPr>
              <w:t>economic</w:t>
            </w:r>
          </w:p>
        </w:tc>
        <w:tc>
          <w:tcPr>
            <w:tcW w:w="1621" w:type="dxa"/>
            <w:shd w:val="clear" w:color="auto" w:fill="auto"/>
          </w:tcPr>
          <w:p w14:paraId="5A4ED9FA" w14:textId="77777777" w:rsidR="00A8017F" w:rsidRPr="00062F79" w:rsidRDefault="00A8017F" w:rsidP="00A8017F">
            <w:pPr>
              <w:pStyle w:val="TableParagraph"/>
              <w:spacing w:before="113"/>
              <w:rPr>
                <w:color w:val="000000" w:themeColor="text1"/>
              </w:rPr>
            </w:pPr>
            <w:r w:rsidRPr="00062F79">
              <w:rPr>
                <w:color w:val="000000" w:themeColor="text1"/>
              </w:rPr>
              <w:t>Obligatoriu</w:t>
            </w:r>
          </w:p>
        </w:tc>
      </w:tr>
      <w:tr w:rsidR="00A8017F" w:rsidRPr="00EC30C2" w14:paraId="53F0576B" w14:textId="77777777" w:rsidTr="001332CB">
        <w:tc>
          <w:tcPr>
            <w:tcW w:w="543" w:type="dxa"/>
            <w:shd w:val="clear" w:color="auto" w:fill="auto"/>
          </w:tcPr>
          <w:p w14:paraId="7D5E688A" w14:textId="77777777" w:rsidR="00A8017F" w:rsidRPr="005B0DE3" w:rsidRDefault="00A8017F" w:rsidP="00A8017F">
            <w:pPr>
              <w:pStyle w:val="TableParagraph"/>
              <w:spacing w:before="114"/>
              <w:ind w:left="107"/>
              <w:rPr>
                <w:lang w:val="en-US"/>
              </w:rPr>
            </w:pPr>
            <w:r>
              <w:rPr>
                <w:lang w:val="en-US"/>
              </w:rPr>
              <w:t>4</w:t>
            </w:r>
          </w:p>
        </w:tc>
        <w:tc>
          <w:tcPr>
            <w:tcW w:w="3810" w:type="dxa"/>
            <w:shd w:val="clear" w:color="auto" w:fill="auto"/>
          </w:tcPr>
          <w:p w14:paraId="29DD7D15" w14:textId="77777777" w:rsidR="00A8017F" w:rsidRPr="005B0DE3" w:rsidRDefault="00A8017F" w:rsidP="00A8017F">
            <w:pPr>
              <w:pStyle w:val="TableParagraph"/>
              <w:spacing w:before="112"/>
              <w:ind w:left="0" w:right="-14"/>
            </w:pPr>
            <w:r w:rsidRPr="005B0DE3">
              <w:t>Formularul ofertei</w:t>
            </w:r>
          </w:p>
        </w:tc>
        <w:tc>
          <w:tcPr>
            <w:tcW w:w="3726" w:type="dxa"/>
            <w:shd w:val="clear" w:color="auto" w:fill="auto"/>
          </w:tcPr>
          <w:p w14:paraId="3114475A" w14:textId="77777777" w:rsidR="00A8017F" w:rsidRPr="005B0DE3" w:rsidRDefault="00A8017F" w:rsidP="00A8017F">
            <w:pPr>
              <w:pStyle w:val="TableParagraph"/>
              <w:spacing w:before="112"/>
              <w:ind w:left="-60" w:right="-32"/>
            </w:pPr>
            <w:r w:rsidRPr="005B0DE3">
              <w:t>Semnat electronic de către</w:t>
            </w:r>
            <w:r>
              <w:t xml:space="preserve"> </w:t>
            </w:r>
            <w:r w:rsidRPr="005B0DE3">
              <w:rPr>
                <w:spacing w:val="-58"/>
              </w:rPr>
              <w:t xml:space="preserve"> </w:t>
            </w:r>
            <w:r w:rsidRPr="005B0DE3">
              <w:t>operatorul</w:t>
            </w:r>
            <w:r w:rsidRPr="005B0DE3">
              <w:rPr>
                <w:spacing w:val="-1"/>
              </w:rPr>
              <w:t xml:space="preserve"> </w:t>
            </w:r>
            <w:r w:rsidRPr="005B0DE3">
              <w:t>economic</w:t>
            </w:r>
          </w:p>
        </w:tc>
        <w:tc>
          <w:tcPr>
            <w:tcW w:w="1621" w:type="dxa"/>
            <w:shd w:val="clear" w:color="auto" w:fill="auto"/>
          </w:tcPr>
          <w:p w14:paraId="72020E6D" w14:textId="77777777" w:rsidR="00A8017F" w:rsidRPr="005B0DE3" w:rsidRDefault="00A8017F" w:rsidP="00A8017F">
            <w:pPr>
              <w:pStyle w:val="TableParagraph"/>
              <w:spacing w:before="112"/>
            </w:pPr>
            <w:r w:rsidRPr="005B0DE3">
              <w:t>Obligatoriu</w:t>
            </w:r>
          </w:p>
        </w:tc>
      </w:tr>
      <w:tr w:rsidR="00A8017F" w:rsidRPr="00EC30C2" w14:paraId="0E6A1A1D" w14:textId="77777777" w:rsidTr="001332CB">
        <w:tc>
          <w:tcPr>
            <w:tcW w:w="543" w:type="dxa"/>
            <w:shd w:val="clear" w:color="auto" w:fill="auto"/>
          </w:tcPr>
          <w:p w14:paraId="46568C65" w14:textId="77777777" w:rsidR="00A8017F" w:rsidRDefault="00A8017F" w:rsidP="00A8017F">
            <w:pPr>
              <w:pStyle w:val="TableParagraph"/>
              <w:spacing w:before="114"/>
              <w:ind w:left="107"/>
              <w:rPr>
                <w:lang w:val="en-US"/>
              </w:rPr>
            </w:pPr>
            <w:r>
              <w:rPr>
                <w:lang w:val="en-US"/>
              </w:rPr>
              <w:t>5</w:t>
            </w:r>
          </w:p>
        </w:tc>
        <w:tc>
          <w:tcPr>
            <w:tcW w:w="3810" w:type="dxa"/>
            <w:shd w:val="clear" w:color="auto" w:fill="auto"/>
          </w:tcPr>
          <w:p w14:paraId="0154E772" w14:textId="77777777" w:rsidR="00A8017F" w:rsidRPr="005B0DE3" w:rsidRDefault="00A8017F" w:rsidP="00A8017F">
            <w:pPr>
              <w:pStyle w:val="TableParagraph"/>
              <w:spacing w:line="265" w:lineRule="exact"/>
              <w:ind w:left="0" w:right="-14"/>
            </w:pPr>
            <w:r w:rsidRPr="005B0DE3">
              <w:t>Devizele</w:t>
            </w:r>
            <w:r w:rsidRPr="005B0DE3">
              <w:rPr>
                <w:spacing w:val="-2"/>
              </w:rPr>
              <w:t xml:space="preserve"> </w:t>
            </w:r>
            <w:r w:rsidRPr="005B0DE3">
              <w:t>de</w:t>
            </w:r>
            <w:r w:rsidRPr="005B0DE3">
              <w:rPr>
                <w:spacing w:val="-4"/>
              </w:rPr>
              <w:t xml:space="preserve"> </w:t>
            </w:r>
            <w:r w:rsidRPr="005B0DE3">
              <w:t>cheltuieli ale</w:t>
            </w:r>
            <w:r w:rsidRPr="005B0DE3">
              <w:rPr>
                <w:spacing w:val="-1"/>
              </w:rPr>
              <w:t xml:space="preserve"> </w:t>
            </w:r>
            <w:r w:rsidRPr="005B0DE3">
              <w:t>ofertantului</w:t>
            </w:r>
          </w:p>
        </w:tc>
        <w:tc>
          <w:tcPr>
            <w:tcW w:w="3726" w:type="dxa"/>
            <w:shd w:val="clear" w:color="auto" w:fill="auto"/>
          </w:tcPr>
          <w:p w14:paraId="313FB158" w14:textId="77777777" w:rsidR="00A8017F" w:rsidRPr="005B0DE3" w:rsidRDefault="00A8017F" w:rsidP="00A8017F">
            <w:pPr>
              <w:pStyle w:val="TableParagraph"/>
              <w:spacing w:before="108"/>
              <w:ind w:left="-60" w:right="-32"/>
            </w:pPr>
            <w:r w:rsidRPr="005B0DE3">
              <w:t>Formlarele</w:t>
            </w:r>
            <w:r w:rsidRPr="005B0DE3">
              <w:rPr>
                <w:spacing w:val="-3"/>
              </w:rPr>
              <w:t xml:space="preserve"> </w:t>
            </w:r>
            <w:r w:rsidRPr="005B0DE3">
              <w:t xml:space="preserve">3,5,7 conform CPL. 01.01-2012 </w:t>
            </w:r>
            <w:r w:rsidRPr="005B0DE3">
              <w:rPr>
                <w:spacing w:val="-2"/>
              </w:rPr>
              <w:t xml:space="preserve"> </w:t>
            </w:r>
            <w:r w:rsidRPr="005B0DE3">
              <w:t>semnate electronic de către operatorul</w:t>
            </w:r>
            <w:r>
              <w:t xml:space="preserve"> </w:t>
            </w:r>
            <w:r w:rsidRPr="005B0DE3">
              <w:rPr>
                <w:spacing w:val="-58"/>
              </w:rPr>
              <w:t xml:space="preserve"> </w:t>
            </w:r>
            <w:r w:rsidRPr="005B0DE3">
              <w:t>economic</w:t>
            </w:r>
          </w:p>
        </w:tc>
        <w:tc>
          <w:tcPr>
            <w:tcW w:w="1621" w:type="dxa"/>
            <w:shd w:val="clear" w:color="auto" w:fill="auto"/>
          </w:tcPr>
          <w:p w14:paraId="738347E5" w14:textId="77777777" w:rsidR="00A8017F" w:rsidRPr="005B0DE3" w:rsidRDefault="00A8017F" w:rsidP="00A8017F">
            <w:pPr>
              <w:pStyle w:val="TableParagraph"/>
              <w:spacing w:before="108"/>
            </w:pPr>
            <w:r w:rsidRPr="005B0DE3">
              <w:t>Obligatoriu</w:t>
            </w:r>
          </w:p>
        </w:tc>
      </w:tr>
      <w:tr w:rsidR="00A8017F" w:rsidRPr="00EC30C2" w14:paraId="4DCDD60E" w14:textId="77777777" w:rsidTr="001332CB">
        <w:tc>
          <w:tcPr>
            <w:tcW w:w="543" w:type="dxa"/>
            <w:shd w:val="clear" w:color="auto" w:fill="auto"/>
          </w:tcPr>
          <w:p w14:paraId="1778746C" w14:textId="77777777" w:rsidR="00A8017F" w:rsidRDefault="00A8017F" w:rsidP="00A8017F">
            <w:pPr>
              <w:pStyle w:val="TableParagraph"/>
              <w:spacing w:before="114"/>
              <w:ind w:left="107"/>
              <w:rPr>
                <w:lang w:val="en-US"/>
              </w:rPr>
            </w:pPr>
            <w:r>
              <w:rPr>
                <w:lang w:val="en-US"/>
              </w:rPr>
              <w:t>6</w:t>
            </w:r>
          </w:p>
        </w:tc>
        <w:tc>
          <w:tcPr>
            <w:tcW w:w="3810" w:type="dxa"/>
            <w:shd w:val="clear" w:color="auto" w:fill="auto"/>
          </w:tcPr>
          <w:p w14:paraId="03171B52" w14:textId="77777777" w:rsidR="00A8017F" w:rsidRPr="005B0DE3" w:rsidRDefault="00A8017F" w:rsidP="00A8017F">
            <w:pPr>
              <w:pStyle w:val="TableParagraph"/>
              <w:spacing w:before="110"/>
              <w:ind w:left="0" w:right="-14"/>
            </w:pPr>
            <w:r w:rsidRPr="005B0DE3">
              <w:t>Scrisoare de garanție bancară p/u</w:t>
            </w:r>
            <w:r w:rsidRPr="005B0DE3">
              <w:rPr>
                <w:spacing w:val="1"/>
              </w:rPr>
              <w:t xml:space="preserve"> </w:t>
            </w:r>
            <w:r w:rsidRPr="005B0DE3">
              <w:t>participare</w:t>
            </w:r>
            <w:r w:rsidRPr="005B0DE3">
              <w:rPr>
                <w:spacing w:val="-1"/>
              </w:rPr>
              <w:t xml:space="preserve"> </w:t>
            </w:r>
            <w:r w:rsidRPr="005B0DE3">
              <w:t>cu</w:t>
            </w:r>
            <w:r w:rsidRPr="005B0DE3">
              <w:rPr>
                <w:spacing w:val="-1"/>
              </w:rPr>
              <w:t xml:space="preserve"> </w:t>
            </w:r>
            <w:r w:rsidRPr="005B0DE3">
              <w:t>ofertă</w:t>
            </w:r>
            <w:r w:rsidRPr="005B0DE3">
              <w:rPr>
                <w:spacing w:val="-2"/>
              </w:rPr>
              <w:t xml:space="preserve"> </w:t>
            </w:r>
            <w:r w:rsidRPr="005B0DE3">
              <w:t>la</w:t>
            </w:r>
            <w:r w:rsidRPr="005B0DE3">
              <w:rPr>
                <w:spacing w:val="-1"/>
              </w:rPr>
              <w:t xml:space="preserve"> </w:t>
            </w:r>
            <w:r w:rsidRPr="005B0DE3">
              <w:t>procedura</w:t>
            </w:r>
            <w:r w:rsidRPr="005B0DE3">
              <w:rPr>
                <w:spacing w:val="-3"/>
              </w:rPr>
              <w:t xml:space="preserve"> </w:t>
            </w:r>
            <w:r w:rsidRPr="005B0DE3">
              <w:t>de</w:t>
            </w:r>
          </w:p>
          <w:p w14:paraId="287FC23A" w14:textId="77777777" w:rsidR="00A8017F" w:rsidRPr="005B0DE3" w:rsidRDefault="00A8017F" w:rsidP="00A8017F">
            <w:pPr>
              <w:pStyle w:val="TableParagraph"/>
              <w:spacing w:line="251" w:lineRule="exact"/>
              <w:ind w:left="0" w:right="-14"/>
            </w:pPr>
            <w:r w:rsidRPr="005B0DE3">
              <w:t>atribuire</w:t>
            </w:r>
            <w:r w:rsidRPr="005B0DE3">
              <w:rPr>
                <w:spacing w:val="-4"/>
              </w:rPr>
              <w:t xml:space="preserve"> </w:t>
            </w:r>
            <w:r w:rsidRPr="005B0DE3">
              <w:t>a</w:t>
            </w:r>
            <w:r w:rsidRPr="005B0DE3">
              <w:rPr>
                <w:spacing w:val="-2"/>
              </w:rPr>
              <w:t xml:space="preserve"> </w:t>
            </w:r>
            <w:r w:rsidRPr="005B0DE3">
              <w:t>contractului</w:t>
            </w:r>
            <w:r w:rsidRPr="005B0DE3">
              <w:rPr>
                <w:spacing w:val="-1"/>
              </w:rPr>
              <w:t xml:space="preserve"> </w:t>
            </w:r>
            <w:r w:rsidRPr="005B0DE3">
              <w:t>de</w:t>
            </w:r>
            <w:r w:rsidRPr="005B0DE3">
              <w:rPr>
                <w:spacing w:val="-2"/>
              </w:rPr>
              <w:t xml:space="preserve"> </w:t>
            </w:r>
            <w:r w:rsidRPr="005B0DE3">
              <w:t>achiziție</w:t>
            </w:r>
            <w:r w:rsidRPr="005B0DE3">
              <w:rPr>
                <w:spacing w:val="-2"/>
              </w:rPr>
              <w:t xml:space="preserve"> </w:t>
            </w:r>
            <w:r w:rsidRPr="005B0DE3">
              <w:t>publică</w:t>
            </w:r>
            <w:r>
              <w:t xml:space="preserve"> 1%</w:t>
            </w:r>
          </w:p>
        </w:tc>
        <w:tc>
          <w:tcPr>
            <w:tcW w:w="3726" w:type="dxa"/>
            <w:shd w:val="clear" w:color="auto" w:fill="auto"/>
          </w:tcPr>
          <w:p w14:paraId="484AEFB5" w14:textId="77777777" w:rsidR="00A8017F" w:rsidRPr="005B0DE3" w:rsidRDefault="00A8017F" w:rsidP="00A8017F">
            <w:pPr>
              <w:pStyle w:val="TableParagraph"/>
              <w:spacing w:before="108"/>
              <w:ind w:left="-60" w:right="-32"/>
              <w:jc w:val="both"/>
            </w:pPr>
            <w:r w:rsidRPr="005B0DE3">
              <w:t>Anexa nr.9 din documentația</w:t>
            </w:r>
            <w:r w:rsidRPr="005B0DE3">
              <w:rPr>
                <w:spacing w:val="1"/>
              </w:rPr>
              <w:t xml:space="preserve"> </w:t>
            </w:r>
            <w:r w:rsidRPr="005B0DE3">
              <w:t>standart, semnat electronic de</w:t>
            </w:r>
            <w:r w:rsidRPr="005B0DE3">
              <w:rPr>
                <w:spacing w:val="-58"/>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7DDACBEA" w14:textId="77777777" w:rsidR="00A8017F" w:rsidRPr="005B0DE3" w:rsidRDefault="00A8017F" w:rsidP="00A8017F">
            <w:pPr>
              <w:pStyle w:val="TableParagraph"/>
              <w:spacing w:before="110"/>
            </w:pPr>
            <w:r w:rsidRPr="005B0DE3">
              <w:t>Obligatoriu</w:t>
            </w:r>
          </w:p>
        </w:tc>
      </w:tr>
      <w:tr w:rsidR="00A8017F" w:rsidRPr="00EC30C2" w14:paraId="5A4A9911" w14:textId="77777777" w:rsidTr="001332CB">
        <w:tc>
          <w:tcPr>
            <w:tcW w:w="543" w:type="dxa"/>
            <w:shd w:val="clear" w:color="auto" w:fill="auto"/>
          </w:tcPr>
          <w:p w14:paraId="6C99AF46" w14:textId="77777777" w:rsidR="00A8017F" w:rsidRDefault="00A8017F" w:rsidP="00A8017F">
            <w:pPr>
              <w:pStyle w:val="TableParagraph"/>
              <w:spacing w:before="114"/>
              <w:ind w:left="107"/>
              <w:rPr>
                <w:lang w:val="en-US"/>
              </w:rPr>
            </w:pPr>
            <w:r>
              <w:rPr>
                <w:lang w:val="en-US"/>
              </w:rPr>
              <w:t>7</w:t>
            </w:r>
          </w:p>
        </w:tc>
        <w:tc>
          <w:tcPr>
            <w:tcW w:w="3810" w:type="dxa"/>
            <w:shd w:val="clear" w:color="auto" w:fill="auto"/>
          </w:tcPr>
          <w:p w14:paraId="5EE6089D" w14:textId="77777777" w:rsidR="00A8017F" w:rsidRPr="005B0DE3" w:rsidRDefault="00A8017F" w:rsidP="00A8017F">
            <w:pPr>
              <w:pStyle w:val="TableParagraph"/>
              <w:spacing w:before="108"/>
              <w:ind w:left="0" w:right="-14"/>
            </w:pPr>
            <w:r w:rsidRPr="005B0DE3">
              <w:t>Certificat privind lipsa datoriilor la Bugetul</w:t>
            </w:r>
            <w:r w:rsidRPr="005B0DE3">
              <w:rPr>
                <w:spacing w:val="-52"/>
              </w:rPr>
              <w:t xml:space="preserve"> </w:t>
            </w:r>
            <w:r w:rsidRPr="005B0DE3">
              <w:t>de</w:t>
            </w:r>
            <w:r w:rsidRPr="005B0DE3">
              <w:rPr>
                <w:spacing w:val="-1"/>
              </w:rPr>
              <w:t xml:space="preserve"> </w:t>
            </w:r>
            <w:r w:rsidRPr="005B0DE3">
              <w:t>Stat</w:t>
            </w:r>
          </w:p>
        </w:tc>
        <w:tc>
          <w:tcPr>
            <w:tcW w:w="3726" w:type="dxa"/>
            <w:shd w:val="clear" w:color="auto" w:fill="auto"/>
          </w:tcPr>
          <w:p w14:paraId="39E5565D" w14:textId="77777777" w:rsidR="00A8017F" w:rsidRPr="005B0DE3" w:rsidRDefault="00A8017F" w:rsidP="00A8017F">
            <w:pPr>
              <w:pStyle w:val="TableParagraph"/>
              <w:spacing w:before="106"/>
              <w:ind w:left="-60" w:right="-32"/>
            </w:pPr>
            <w:r w:rsidRPr="005B0DE3">
              <w:t>Semnat electronic de către</w:t>
            </w:r>
            <w:r>
              <w:t xml:space="preserve"> </w:t>
            </w:r>
            <w:r w:rsidRPr="005B0DE3">
              <w:rPr>
                <w:spacing w:val="-58"/>
              </w:rPr>
              <w:t xml:space="preserve"> </w:t>
            </w:r>
            <w:r w:rsidRPr="005B0DE3">
              <w:t>operatorul</w:t>
            </w:r>
            <w:r w:rsidRPr="005B0DE3">
              <w:rPr>
                <w:spacing w:val="-1"/>
              </w:rPr>
              <w:t xml:space="preserve"> </w:t>
            </w:r>
            <w:r w:rsidRPr="005B0DE3">
              <w:t>economic</w:t>
            </w:r>
          </w:p>
        </w:tc>
        <w:tc>
          <w:tcPr>
            <w:tcW w:w="1621" w:type="dxa"/>
            <w:shd w:val="clear" w:color="auto" w:fill="auto"/>
          </w:tcPr>
          <w:p w14:paraId="2E2EF3C5" w14:textId="77777777" w:rsidR="00A8017F" w:rsidRPr="005B0DE3" w:rsidRDefault="00A8017F" w:rsidP="00A8017F">
            <w:pPr>
              <w:pStyle w:val="TableParagraph"/>
              <w:spacing w:before="106"/>
            </w:pPr>
            <w:r w:rsidRPr="005B0DE3">
              <w:t>Obligatoriu</w:t>
            </w:r>
          </w:p>
        </w:tc>
      </w:tr>
      <w:tr w:rsidR="00A8017F" w:rsidRPr="00EC30C2" w14:paraId="608847D4" w14:textId="77777777" w:rsidTr="001332CB">
        <w:tc>
          <w:tcPr>
            <w:tcW w:w="543" w:type="dxa"/>
            <w:shd w:val="clear" w:color="auto" w:fill="auto"/>
          </w:tcPr>
          <w:p w14:paraId="7ADF0C78" w14:textId="77777777" w:rsidR="00A8017F" w:rsidRDefault="00A8017F" w:rsidP="00A8017F">
            <w:pPr>
              <w:pStyle w:val="TableParagraph"/>
              <w:spacing w:before="114"/>
              <w:ind w:left="107"/>
              <w:rPr>
                <w:lang w:val="en-US"/>
              </w:rPr>
            </w:pPr>
            <w:r>
              <w:rPr>
                <w:lang w:val="en-US"/>
              </w:rPr>
              <w:t>8</w:t>
            </w:r>
          </w:p>
        </w:tc>
        <w:tc>
          <w:tcPr>
            <w:tcW w:w="3810" w:type="dxa"/>
            <w:shd w:val="clear" w:color="auto" w:fill="auto"/>
          </w:tcPr>
          <w:p w14:paraId="59EE5BFE" w14:textId="77777777" w:rsidR="00A8017F" w:rsidRPr="005B0DE3" w:rsidRDefault="00A8017F" w:rsidP="00A8017F">
            <w:pPr>
              <w:pStyle w:val="TableParagraph"/>
              <w:spacing w:before="110"/>
              <w:ind w:left="0" w:right="-14"/>
            </w:pPr>
            <w:r>
              <w:t xml:space="preserve">Avizul agenției pentru Supraveghere Tehnică </w:t>
            </w:r>
          </w:p>
        </w:tc>
        <w:tc>
          <w:tcPr>
            <w:tcW w:w="3726" w:type="dxa"/>
            <w:shd w:val="clear" w:color="auto" w:fill="auto"/>
          </w:tcPr>
          <w:p w14:paraId="284BF79E" w14:textId="77777777" w:rsidR="00A8017F" w:rsidRPr="005B0DE3" w:rsidRDefault="00A8017F" w:rsidP="00A8017F">
            <w:pPr>
              <w:pStyle w:val="TableParagraph"/>
              <w:spacing w:before="108"/>
              <w:ind w:left="-60" w:right="-32"/>
              <w:jc w:val="both"/>
            </w:pPr>
            <w:r>
              <w:t xml:space="preserve">Anexa nr.22, </w:t>
            </w:r>
            <w:r w:rsidR="00DC30C6" w:rsidRPr="005B0DE3">
              <w:t xml:space="preserve">Copie </w:t>
            </w:r>
            <w:r w:rsidR="00DC30C6">
              <w:t>Confirmată prin aplicarea semnaturii</w:t>
            </w:r>
            <w:r w:rsidR="00DC30C6" w:rsidRPr="005B0DE3">
              <w:t xml:space="preserve"> electronic</w:t>
            </w:r>
            <w:r w:rsidR="00DC30C6">
              <w:t>e</w:t>
            </w:r>
            <w:r w:rsidR="00DC30C6" w:rsidRPr="005B0DE3">
              <w:t xml:space="preserve"> de</w:t>
            </w:r>
            <w:r w:rsidR="00DC30C6" w:rsidRPr="005B0DE3">
              <w:rPr>
                <w:spacing w:val="-57"/>
              </w:rPr>
              <w:t xml:space="preserve"> </w:t>
            </w:r>
            <w:r w:rsidR="00DC30C6" w:rsidRPr="005B0DE3">
              <w:t>către</w:t>
            </w:r>
            <w:r w:rsidR="00DC30C6" w:rsidRPr="005B0DE3">
              <w:rPr>
                <w:spacing w:val="-3"/>
              </w:rPr>
              <w:t xml:space="preserve"> </w:t>
            </w:r>
            <w:r w:rsidR="00DC30C6" w:rsidRPr="005B0DE3">
              <w:t>operatorul</w:t>
            </w:r>
            <w:r w:rsidR="00DC30C6" w:rsidRPr="005B0DE3">
              <w:rPr>
                <w:spacing w:val="2"/>
              </w:rPr>
              <w:t xml:space="preserve"> </w:t>
            </w:r>
            <w:r w:rsidR="00DC30C6" w:rsidRPr="005B0DE3">
              <w:t>economic</w:t>
            </w:r>
          </w:p>
        </w:tc>
        <w:tc>
          <w:tcPr>
            <w:tcW w:w="1621" w:type="dxa"/>
            <w:shd w:val="clear" w:color="auto" w:fill="auto"/>
          </w:tcPr>
          <w:p w14:paraId="056721CC" w14:textId="77777777" w:rsidR="00A8017F" w:rsidRPr="005B0DE3" w:rsidRDefault="00DC30C6" w:rsidP="00A8017F">
            <w:pPr>
              <w:pStyle w:val="TableParagraph"/>
              <w:spacing w:before="110"/>
            </w:pPr>
            <w:r w:rsidRPr="005B0DE3">
              <w:t>Obligatoriu</w:t>
            </w:r>
          </w:p>
        </w:tc>
      </w:tr>
      <w:tr w:rsidR="00DC30C6" w:rsidRPr="00EC30C2" w14:paraId="7057CD23" w14:textId="77777777" w:rsidTr="001332CB">
        <w:tc>
          <w:tcPr>
            <w:tcW w:w="543" w:type="dxa"/>
            <w:shd w:val="clear" w:color="auto" w:fill="auto"/>
          </w:tcPr>
          <w:p w14:paraId="67387D1C" w14:textId="77777777" w:rsidR="00DC30C6" w:rsidRDefault="00DC30C6" w:rsidP="00DC30C6">
            <w:pPr>
              <w:pStyle w:val="TableParagraph"/>
              <w:spacing w:before="114"/>
              <w:ind w:left="107"/>
              <w:rPr>
                <w:lang w:val="en-US"/>
              </w:rPr>
            </w:pPr>
            <w:r>
              <w:rPr>
                <w:lang w:val="en-US"/>
              </w:rPr>
              <w:t>9</w:t>
            </w:r>
          </w:p>
        </w:tc>
        <w:tc>
          <w:tcPr>
            <w:tcW w:w="3810" w:type="dxa"/>
            <w:shd w:val="clear" w:color="auto" w:fill="auto"/>
          </w:tcPr>
          <w:p w14:paraId="7D2486FE" w14:textId="77777777" w:rsidR="00DC30C6" w:rsidRPr="005B0DE3" w:rsidRDefault="00DC30C6" w:rsidP="00DC30C6">
            <w:pPr>
              <w:pStyle w:val="TableParagraph"/>
              <w:spacing w:before="108"/>
              <w:ind w:left="0" w:right="-14"/>
              <w:rPr>
                <w:lang w:val="en-US"/>
              </w:rPr>
            </w:pPr>
            <w:r w:rsidRPr="005B0DE3">
              <w:t>Declarație privind dotările specifice,</w:t>
            </w:r>
            <w:r w:rsidRPr="005B0DE3">
              <w:rPr>
                <w:spacing w:val="1"/>
              </w:rPr>
              <w:t xml:space="preserve"> </w:t>
            </w:r>
            <w:r w:rsidRPr="005B0DE3">
              <w:t>utilajul și echipamentul necesar p/u</w:t>
            </w:r>
            <w:r w:rsidRPr="005B0DE3">
              <w:rPr>
                <w:spacing w:val="1"/>
              </w:rPr>
              <w:t xml:space="preserve"> </w:t>
            </w:r>
            <w:r w:rsidRPr="005B0DE3">
              <w:t>îndeplinirea</w:t>
            </w:r>
            <w:r w:rsidRPr="005B0DE3">
              <w:rPr>
                <w:spacing w:val="-5"/>
              </w:rPr>
              <w:t xml:space="preserve"> </w:t>
            </w:r>
            <w:r w:rsidRPr="005B0DE3">
              <w:t>corespunzătoare</w:t>
            </w:r>
            <w:r w:rsidRPr="005B0DE3">
              <w:rPr>
                <w:spacing w:val="-3"/>
              </w:rPr>
              <w:t xml:space="preserve"> </w:t>
            </w:r>
            <w:r w:rsidRPr="005B0DE3">
              <w:t>a</w:t>
            </w:r>
            <w:r w:rsidRPr="005B0DE3">
              <w:rPr>
                <w:spacing w:val="-3"/>
              </w:rPr>
              <w:t xml:space="preserve"> </w:t>
            </w:r>
            <w:r w:rsidRPr="005B0DE3">
              <w:t>contractului</w:t>
            </w:r>
            <w:r w:rsidRPr="005B0DE3">
              <w:rPr>
                <w:lang w:val="en-US"/>
              </w:rPr>
              <w:t xml:space="preserve"> </w:t>
            </w:r>
          </w:p>
        </w:tc>
        <w:tc>
          <w:tcPr>
            <w:tcW w:w="3726" w:type="dxa"/>
            <w:shd w:val="clear" w:color="auto" w:fill="auto"/>
          </w:tcPr>
          <w:p w14:paraId="7D5BA6B8" w14:textId="77777777" w:rsidR="00DC30C6" w:rsidRPr="005B0DE3" w:rsidRDefault="00DC30C6" w:rsidP="00DC30C6">
            <w:pPr>
              <w:pStyle w:val="TableParagraph"/>
              <w:spacing w:before="106"/>
              <w:ind w:left="-60" w:right="-32"/>
              <w:jc w:val="both"/>
            </w:pPr>
            <w:r w:rsidRPr="005B0DE3">
              <w:t>Anexa nr.14 din documentația</w:t>
            </w:r>
            <w:r>
              <w:t xml:space="preserve"> </w:t>
            </w:r>
            <w:r w:rsidRPr="005B0DE3">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4017E923" w14:textId="77777777" w:rsidR="00DC30C6" w:rsidRPr="005B0DE3" w:rsidRDefault="00DC30C6" w:rsidP="00DC30C6">
            <w:pPr>
              <w:pStyle w:val="TableParagraph"/>
              <w:spacing w:before="108"/>
            </w:pPr>
            <w:r w:rsidRPr="005B0DE3">
              <w:t>Obligatoriu</w:t>
            </w:r>
          </w:p>
        </w:tc>
      </w:tr>
      <w:tr w:rsidR="00DC30C6" w:rsidRPr="00EC30C2" w14:paraId="7A44204C" w14:textId="77777777" w:rsidTr="001332CB">
        <w:tc>
          <w:tcPr>
            <w:tcW w:w="543" w:type="dxa"/>
            <w:shd w:val="clear" w:color="auto" w:fill="auto"/>
          </w:tcPr>
          <w:p w14:paraId="7365A75B" w14:textId="77777777" w:rsidR="00DC30C6" w:rsidRDefault="00DC30C6" w:rsidP="00DC30C6">
            <w:pPr>
              <w:pStyle w:val="TableParagraph"/>
              <w:spacing w:before="114"/>
              <w:ind w:left="107"/>
              <w:rPr>
                <w:lang w:val="en-US"/>
              </w:rPr>
            </w:pPr>
            <w:r>
              <w:rPr>
                <w:lang w:val="en-US"/>
              </w:rPr>
              <w:t>10</w:t>
            </w:r>
          </w:p>
        </w:tc>
        <w:tc>
          <w:tcPr>
            <w:tcW w:w="3810" w:type="dxa"/>
            <w:shd w:val="clear" w:color="auto" w:fill="auto"/>
          </w:tcPr>
          <w:p w14:paraId="1DD240C7" w14:textId="77777777" w:rsidR="00DC30C6" w:rsidRPr="008C1B54" w:rsidRDefault="00DC30C6" w:rsidP="00DC30C6">
            <w:pPr>
              <w:pStyle w:val="TableParagraph"/>
              <w:spacing w:before="108"/>
              <w:ind w:left="0" w:right="-14"/>
            </w:pPr>
            <w:r w:rsidRPr="008C1B54">
              <w:t>Declarație privind personalul de</w:t>
            </w:r>
            <w:r w:rsidRPr="008C1B54">
              <w:rPr>
                <w:spacing w:val="1"/>
              </w:rPr>
              <w:t xml:space="preserve"> </w:t>
            </w:r>
            <w:r w:rsidRPr="008C1B54">
              <w:lastRenderedPageBreak/>
              <w:t>specialitate propus pentru implementarea</w:t>
            </w:r>
            <w:r w:rsidRPr="008C1B54">
              <w:rPr>
                <w:spacing w:val="-52"/>
              </w:rPr>
              <w:t xml:space="preserve"> </w:t>
            </w:r>
            <w:r w:rsidRPr="008C1B54">
              <w:t xml:space="preserve">contractului </w:t>
            </w:r>
          </w:p>
        </w:tc>
        <w:tc>
          <w:tcPr>
            <w:tcW w:w="3726" w:type="dxa"/>
            <w:shd w:val="clear" w:color="auto" w:fill="auto"/>
          </w:tcPr>
          <w:p w14:paraId="260BC95E" w14:textId="77777777" w:rsidR="00DC30C6" w:rsidRPr="005B0DE3" w:rsidRDefault="00DC30C6" w:rsidP="00DC30C6">
            <w:pPr>
              <w:pStyle w:val="TableParagraph"/>
              <w:spacing w:before="106"/>
              <w:ind w:left="-60" w:right="-32"/>
              <w:jc w:val="both"/>
            </w:pPr>
            <w:r w:rsidRPr="005B0DE3">
              <w:lastRenderedPageBreak/>
              <w:t>Anexa nr.15 din documentația</w:t>
            </w:r>
            <w:r>
              <w:t xml:space="preserve"> </w:t>
            </w:r>
            <w:r w:rsidRPr="005B0DE3">
              <w:rPr>
                <w:spacing w:val="-57"/>
              </w:rPr>
              <w:t xml:space="preserve"> </w:t>
            </w:r>
            <w:r w:rsidRPr="005B0DE3">
              <w:t xml:space="preserve">standart, </w:t>
            </w:r>
            <w:r w:rsidRPr="005B0DE3">
              <w:lastRenderedPageBreak/>
              <w:t>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2D38E208" w14:textId="77777777" w:rsidR="00DC30C6" w:rsidRPr="005B0DE3" w:rsidRDefault="00DC30C6" w:rsidP="00DC30C6">
            <w:pPr>
              <w:pStyle w:val="TableParagraph"/>
              <w:spacing w:before="108"/>
            </w:pPr>
            <w:r w:rsidRPr="005B0DE3">
              <w:lastRenderedPageBreak/>
              <w:t>Obligatoriu</w:t>
            </w:r>
          </w:p>
        </w:tc>
      </w:tr>
      <w:tr w:rsidR="00DC30C6" w:rsidRPr="00EC30C2" w14:paraId="1D5F9DE1" w14:textId="77777777" w:rsidTr="001332CB">
        <w:tc>
          <w:tcPr>
            <w:tcW w:w="543" w:type="dxa"/>
            <w:shd w:val="clear" w:color="auto" w:fill="auto"/>
          </w:tcPr>
          <w:p w14:paraId="22980A2F" w14:textId="77777777" w:rsidR="00DC30C6" w:rsidRDefault="00DC30C6" w:rsidP="00DC30C6">
            <w:pPr>
              <w:pStyle w:val="TableParagraph"/>
              <w:spacing w:before="114"/>
              <w:ind w:left="107"/>
              <w:rPr>
                <w:lang w:val="en-US"/>
              </w:rPr>
            </w:pPr>
            <w:r>
              <w:rPr>
                <w:lang w:val="en-US"/>
              </w:rPr>
              <w:t>11</w:t>
            </w:r>
          </w:p>
        </w:tc>
        <w:tc>
          <w:tcPr>
            <w:tcW w:w="3810" w:type="dxa"/>
            <w:shd w:val="clear" w:color="auto" w:fill="auto"/>
          </w:tcPr>
          <w:p w14:paraId="3DCB693E" w14:textId="77777777" w:rsidR="00DC30C6" w:rsidRPr="005B0DE3" w:rsidRDefault="00DC30C6" w:rsidP="00DC30C6">
            <w:pPr>
              <w:pStyle w:val="TableParagraph"/>
              <w:spacing w:before="108"/>
              <w:ind w:left="0" w:right="-14"/>
            </w:pPr>
            <w:r w:rsidRPr="005B0DE3">
              <w:t>Dovada înregistrării și extras din Registrul de Stat al persoanelor juridice în conformitate cu</w:t>
            </w:r>
            <w:r w:rsidRPr="005B0DE3">
              <w:rPr>
                <w:spacing w:val="1"/>
              </w:rPr>
              <w:t xml:space="preserve"> </w:t>
            </w:r>
            <w:r w:rsidRPr="005B0DE3">
              <w:t>prevederile</w:t>
            </w:r>
            <w:r w:rsidRPr="005B0DE3">
              <w:rPr>
                <w:spacing w:val="-1"/>
              </w:rPr>
              <w:t xml:space="preserve"> </w:t>
            </w:r>
            <w:r w:rsidRPr="005B0DE3">
              <w:t>legale</w:t>
            </w:r>
          </w:p>
        </w:tc>
        <w:tc>
          <w:tcPr>
            <w:tcW w:w="3726" w:type="dxa"/>
            <w:shd w:val="clear" w:color="auto" w:fill="auto"/>
          </w:tcPr>
          <w:p w14:paraId="3F9143E5" w14:textId="77777777" w:rsidR="00DC30C6" w:rsidRPr="005B0DE3" w:rsidRDefault="00DC30C6" w:rsidP="00DC30C6">
            <w:pPr>
              <w:pStyle w:val="TableParagraph"/>
              <w:spacing w:before="106"/>
              <w:ind w:left="-60" w:right="-32"/>
            </w:pPr>
            <w:r w:rsidRPr="005B0DE3">
              <w:t>Copie semnată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42E66FE6" w14:textId="77777777" w:rsidR="00DC30C6" w:rsidRPr="005B0DE3" w:rsidRDefault="00DC30C6" w:rsidP="00DC30C6">
            <w:pPr>
              <w:pStyle w:val="TableParagraph"/>
              <w:spacing w:before="106"/>
            </w:pPr>
            <w:r w:rsidRPr="005B0DE3">
              <w:t>Obligatoriu</w:t>
            </w:r>
          </w:p>
        </w:tc>
      </w:tr>
      <w:tr w:rsidR="00DC30C6" w:rsidRPr="00EC30C2" w14:paraId="56C07913" w14:textId="77777777" w:rsidTr="001332CB">
        <w:tc>
          <w:tcPr>
            <w:tcW w:w="543" w:type="dxa"/>
            <w:shd w:val="clear" w:color="auto" w:fill="auto"/>
          </w:tcPr>
          <w:p w14:paraId="7838739D" w14:textId="77777777" w:rsidR="00DC30C6" w:rsidRDefault="00DC30C6" w:rsidP="00DC30C6">
            <w:pPr>
              <w:pStyle w:val="TableParagraph"/>
              <w:spacing w:before="114"/>
              <w:ind w:left="107"/>
              <w:rPr>
                <w:lang w:val="en-US"/>
              </w:rPr>
            </w:pPr>
            <w:r>
              <w:rPr>
                <w:lang w:val="en-US"/>
              </w:rPr>
              <w:t>12</w:t>
            </w:r>
          </w:p>
        </w:tc>
        <w:tc>
          <w:tcPr>
            <w:tcW w:w="3810" w:type="dxa"/>
            <w:shd w:val="clear" w:color="auto" w:fill="auto"/>
          </w:tcPr>
          <w:p w14:paraId="28B834B0" w14:textId="77777777" w:rsidR="00DC30C6" w:rsidRPr="005B0DE3" w:rsidRDefault="00DC30C6" w:rsidP="00DC30C6">
            <w:pPr>
              <w:pStyle w:val="TableParagraph"/>
              <w:spacing w:before="108"/>
              <w:ind w:left="0" w:right="-14"/>
              <w:rPr>
                <w:lang w:val="en-US"/>
              </w:rPr>
            </w:pPr>
            <w:r w:rsidRPr="005B0DE3">
              <w:t>Declarație</w:t>
            </w:r>
            <w:r w:rsidRPr="005B0DE3">
              <w:rPr>
                <w:spacing w:val="-6"/>
              </w:rPr>
              <w:t xml:space="preserve"> </w:t>
            </w:r>
            <w:r w:rsidRPr="005B0DE3">
              <w:t>privind</w:t>
            </w:r>
            <w:r w:rsidRPr="005B0DE3">
              <w:rPr>
                <w:spacing w:val="-3"/>
              </w:rPr>
              <w:t xml:space="preserve"> </w:t>
            </w:r>
            <w:r w:rsidRPr="005B0DE3">
              <w:t>experiența</w:t>
            </w:r>
            <w:r w:rsidRPr="005B0DE3">
              <w:rPr>
                <w:spacing w:val="-2"/>
              </w:rPr>
              <w:t xml:space="preserve"> </w:t>
            </w:r>
            <w:r w:rsidRPr="005B0DE3">
              <w:t>similară</w:t>
            </w:r>
          </w:p>
          <w:p w14:paraId="3DCA1815" w14:textId="77777777" w:rsidR="00DC30C6" w:rsidRPr="005B0DE3" w:rsidRDefault="00DC30C6" w:rsidP="00DC30C6">
            <w:pPr>
              <w:pStyle w:val="TableParagraph"/>
              <w:spacing w:line="252" w:lineRule="exact"/>
              <w:ind w:left="0" w:right="-14"/>
              <w:rPr>
                <w:lang w:val="en-US"/>
              </w:rPr>
            </w:pPr>
            <w:r w:rsidRPr="005B0DE3">
              <w:t xml:space="preserve">Ofertantul trebuie să demonstreze că a finalizat în ultimele 5 ani un contract ce au avut ca obiect execuţia unor lucrări similare cu cele ce fac obiectul contractului ce urmează a fi atribuit, cel puţin egal cu </w:t>
            </w:r>
            <w:r w:rsidRPr="005B0DE3">
              <w:rPr>
                <w:lang w:val="en-US"/>
              </w:rPr>
              <w:t xml:space="preserve"> 75</w:t>
            </w:r>
            <w:r w:rsidRPr="005B0DE3">
              <w:t xml:space="preserve">% din valoarea viitorului contract. </w:t>
            </w:r>
          </w:p>
        </w:tc>
        <w:tc>
          <w:tcPr>
            <w:tcW w:w="3726" w:type="dxa"/>
            <w:shd w:val="clear" w:color="auto" w:fill="auto"/>
          </w:tcPr>
          <w:p w14:paraId="0D0AB6CC" w14:textId="77777777" w:rsidR="00DC30C6" w:rsidRPr="005B0DE3" w:rsidRDefault="00DC30C6" w:rsidP="00DC30C6">
            <w:pPr>
              <w:pStyle w:val="TableParagraph"/>
              <w:spacing w:before="106"/>
              <w:ind w:left="-60" w:right="-32"/>
              <w:jc w:val="both"/>
            </w:pPr>
            <w:r w:rsidRPr="005B0DE3">
              <w:t>Anexa nr.12 din documentația</w:t>
            </w:r>
            <w:r>
              <w:t xml:space="preserve"> </w:t>
            </w:r>
            <w:r w:rsidRPr="005B0DE3">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6F13696D" w14:textId="77777777" w:rsidR="00DC30C6" w:rsidRPr="005B0DE3" w:rsidRDefault="00DC30C6" w:rsidP="00DC30C6">
            <w:pPr>
              <w:pStyle w:val="TableParagraph"/>
              <w:spacing w:before="108"/>
            </w:pPr>
            <w:r w:rsidRPr="005B0DE3">
              <w:t>Obligatoriu</w:t>
            </w:r>
          </w:p>
        </w:tc>
      </w:tr>
      <w:tr w:rsidR="00DC30C6" w:rsidRPr="00EC30C2" w14:paraId="5AB6F9FD" w14:textId="77777777" w:rsidTr="001332CB">
        <w:tc>
          <w:tcPr>
            <w:tcW w:w="543" w:type="dxa"/>
            <w:shd w:val="clear" w:color="auto" w:fill="auto"/>
          </w:tcPr>
          <w:p w14:paraId="30F1BF1F" w14:textId="77777777" w:rsidR="00DC30C6" w:rsidRDefault="00DC30C6" w:rsidP="00DC30C6">
            <w:pPr>
              <w:pStyle w:val="TableParagraph"/>
              <w:spacing w:before="114"/>
              <w:ind w:left="107"/>
              <w:rPr>
                <w:lang w:val="en-US"/>
              </w:rPr>
            </w:pPr>
            <w:r>
              <w:rPr>
                <w:lang w:val="en-US"/>
              </w:rPr>
              <w:t>13</w:t>
            </w:r>
          </w:p>
        </w:tc>
        <w:tc>
          <w:tcPr>
            <w:tcW w:w="3810" w:type="dxa"/>
            <w:shd w:val="clear" w:color="auto" w:fill="auto"/>
          </w:tcPr>
          <w:p w14:paraId="453DCD58" w14:textId="77777777" w:rsidR="00DC30C6" w:rsidRPr="005B0DE3" w:rsidRDefault="00DC30C6" w:rsidP="00DC30C6">
            <w:pPr>
              <w:pStyle w:val="TableParagraph"/>
              <w:spacing w:line="240" w:lineRule="exact"/>
              <w:ind w:left="0" w:right="-14"/>
            </w:pPr>
            <w:r w:rsidRPr="005B0DE3">
              <w:t>Cifra medie anuală de afaceri în ultimii 3 ani</w:t>
            </w:r>
          </w:p>
          <w:p w14:paraId="6EFB94F0" w14:textId="77777777" w:rsidR="00DC30C6" w:rsidRPr="005B0DE3" w:rsidRDefault="00DC30C6" w:rsidP="00DC30C6">
            <w:pPr>
              <w:pStyle w:val="TableParagraph"/>
              <w:spacing w:line="246" w:lineRule="exact"/>
              <w:ind w:left="0" w:right="-14"/>
            </w:pPr>
          </w:p>
        </w:tc>
        <w:tc>
          <w:tcPr>
            <w:tcW w:w="3726" w:type="dxa"/>
            <w:shd w:val="clear" w:color="auto" w:fill="auto"/>
          </w:tcPr>
          <w:p w14:paraId="448DB193" w14:textId="77777777" w:rsidR="00DC30C6" w:rsidRPr="005B0DE3" w:rsidRDefault="00DC30C6" w:rsidP="00DC30C6">
            <w:pPr>
              <w:pStyle w:val="TableParagraph"/>
              <w:spacing w:line="240" w:lineRule="exact"/>
              <w:ind w:left="-60" w:right="-32"/>
            </w:pPr>
            <w:r w:rsidRPr="005B0DE3">
              <w:rPr>
                <w:b/>
                <w:lang w:val="en-US"/>
              </w:rPr>
              <w:t xml:space="preserve"> 5 0</w:t>
            </w:r>
            <w:r w:rsidRPr="005B0DE3">
              <w:rPr>
                <w:b/>
              </w:rPr>
              <w:t xml:space="preserve">00 000 </w:t>
            </w:r>
            <w:r w:rsidRPr="005B0DE3">
              <w:t>lei moldovenești sau echivalent într-o altă valută.</w:t>
            </w:r>
          </w:p>
          <w:p w14:paraId="0AE22DF2" w14:textId="77777777" w:rsidR="00DC30C6" w:rsidRPr="005B0DE3" w:rsidRDefault="00DC30C6" w:rsidP="00DC30C6">
            <w:pPr>
              <w:pStyle w:val="TableParagraph"/>
              <w:spacing w:line="246" w:lineRule="exact"/>
              <w:ind w:left="-60" w:right="-32"/>
            </w:pPr>
            <w:r w:rsidRPr="005B0DE3">
              <w:rPr>
                <w:lang w:val="en-US"/>
              </w:rPr>
              <w:t>Original</w:t>
            </w:r>
            <w:r w:rsidRPr="005B0DE3">
              <w:t xml:space="preserve"> semnată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220952B7" w14:textId="77777777" w:rsidR="00DC30C6" w:rsidRPr="005B0DE3" w:rsidRDefault="00DC30C6" w:rsidP="00DC30C6">
            <w:pPr>
              <w:pStyle w:val="TableParagraph"/>
              <w:spacing w:before="109"/>
            </w:pPr>
            <w:r w:rsidRPr="005B0DE3">
              <w:t>Obligatoriu</w:t>
            </w:r>
          </w:p>
        </w:tc>
      </w:tr>
      <w:tr w:rsidR="00DC30C6" w:rsidRPr="00EC30C2" w14:paraId="6B8466CC" w14:textId="77777777" w:rsidTr="001332CB">
        <w:trPr>
          <w:trHeight w:val="678"/>
        </w:trPr>
        <w:tc>
          <w:tcPr>
            <w:tcW w:w="543" w:type="dxa"/>
            <w:shd w:val="clear" w:color="auto" w:fill="auto"/>
          </w:tcPr>
          <w:p w14:paraId="38A15200" w14:textId="77777777" w:rsidR="00DC30C6" w:rsidRDefault="00DC30C6" w:rsidP="00DC30C6">
            <w:pPr>
              <w:pStyle w:val="TableParagraph"/>
              <w:spacing w:before="114"/>
              <w:ind w:left="107"/>
              <w:rPr>
                <w:lang w:val="en-US"/>
              </w:rPr>
            </w:pPr>
            <w:r>
              <w:rPr>
                <w:lang w:val="en-US"/>
              </w:rPr>
              <w:t>14</w:t>
            </w:r>
          </w:p>
        </w:tc>
        <w:tc>
          <w:tcPr>
            <w:tcW w:w="3810" w:type="dxa"/>
            <w:shd w:val="clear" w:color="auto" w:fill="auto"/>
          </w:tcPr>
          <w:p w14:paraId="1FD3A3D7" w14:textId="77777777" w:rsidR="00DC30C6" w:rsidRPr="005B0DE3" w:rsidRDefault="00DC30C6" w:rsidP="00DC30C6">
            <w:pPr>
              <w:pStyle w:val="TableParagraph"/>
              <w:spacing w:before="108"/>
              <w:ind w:left="0" w:right="-14"/>
            </w:pPr>
            <w:r w:rsidRPr="005B0DE3">
              <w:t>Declarație privind lista principalelor lucrări</w:t>
            </w:r>
            <w:r w:rsidRPr="005B0DE3">
              <w:rPr>
                <w:spacing w:val="-52"/>
              </w:rPr>
              <w:t xml:space="preserve">    </w:t>
            </w:r>
            <w:r w:rsidRPr="005B0DE3">
              <w:t>executate</w:t>
            </w:r>
            <w:r w:rsidRPr="005B0DE3">
              <w:rPr>
                <w:spacing w:val="-3"/>
              </w:rPr>
              <w:t xml:space="preserve"> </w:t>
            </w:r>
            <w:r w:rsidRPr="005B0DE3">
              <w:t>în ultimul an de</w:t>
            </w:r>
            <w:r w:rsidRPr="005B0DE3">
              <w:rPr>
                <w:spacing w:val="-3"/>
              </w:rPr>
              <w:t xml:space="preserve"> </w:t>
            </w:r>
            <w:r w:rsidRPr="005B0DE3">
              <w:t>activitate</w:t>
            </w:r>
          </w:p>
        </w:tc>
        <w:tc>
          <w:tcPr>
            <w:tcW w:w="3726" w:type="dxa"/>
            <w:shd w:val="clear" w:color="auto" w:fill="auto"/>
          </w:tcPr>
          <w:p w14:paraId="154140C8" w14:textId="77777777" w:rsidR="00DC30C6" w:rsidRPr="005B0DE3" w:rsidRDefault="00DC30C6" w:rsidP="00DC30C6">
            <w:pPr>
              <w:pStyle w:val="TableParagraph"/>
              <w:spacing w:before="106"/>
              <w:ind w:left="-60" w:right="-32"/>
              <w:jc w:val="both"/>
            </w:pPr>
            <w:r w:rsidRPr="005B0DE3">
              <w:t>Anexa nr.13 din documentația</w:t>
            </w:r>
            <w:r w:rsidRPr="005B0DE3">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035EEBB0" w14:textId="77777777" w:rsidR="00DC30C6" w:rsidRPr="005B0DE3" w:rsidRDefault="00DC30C6" w:rsidP="00DC30C6">
            <w:pPr>
              <w:pStyle w:val="TableParagraph"/>
              <w:spacing w:before="108"/>
            </w:pPr>
            <w:r w:rsidRPr="005B0DE3">
              <w:t>Obligatoriu</w:t>
            </w:r>
          </w:p>
        </w:tc>
      </w:tr>
      <w:tr w:rsidR="00DC30C6" w:rsidRPr="00EC30C2" w14:paraId="066D86D9" w14:textId="77777777" w:rsidTr="001332CB">
        <w:tc>
          <w:tcPr>
            <w:tcW w:w="543" w:type="dxa"/>
            <w:shd w:val="clear" w:color="auto" w:fill="auto"/>
          </w:tcPr>
          <w:p w14:paraId="51689239" w14:textId="77777777" w:rsidR="00DC30C6" w:rsidRPr="005B0DE3" w:rsidRDefault="00DC30C6" w:rsidP="00DC30C6">
            <w:pPr>
              <w:pStyle w:val="TableParagraph"/>
              <w:spacing w:before="108"/>
              <w:rPr>
                <w:lang w:val="en-US"/>
              </w:rPr>
            </w:pPr>
            <w:r>
              <w:rPr>
                <w:lang w:val="en-US"/>
              </w:rPr>
              <w:t>15</w:t>
            </w:r>
          </w:p>
        </w:tc>
        <w:tc>
          <w:tcPr>
            <w:tcW w:w="3810" w:type="dxa"/>
            <w:shd w:val="clear" w:color="auto" w:fill="auto"/>
          </w:tcPr>
          <w:p w14:paraId="33BE8720" w14:textId="77777777" w:rsidR="00DC30C6" w:rsidRPr="005B0DE3" w:rsidRDefault="00D60559" w:rsidP="00DC30C6">
            <w:pPr>
              <w:pStyle w:val="TableParagraph"/>
              <w:ind w:left="0" w:right="-14"/>
              <w:rPr>
                <w:lang w:val="en-US"/>
              </w:rPr>
            </w:pPr>
            <w:proofErr w:type="spellStart"/>
            <w:r>
              <w:rPr>
                <w:lang w:val="en-US"/>
              </w:rPr>
              <w:t>Experiență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domeniul</w:t>
            </w:r>
            <w:proofErr w:type="spellEnd"/>
            <w:r>
              <w:rPr>
                <w:lang w:val="en-US"/>
              </w:rPr>
              <w:t xml:space="preserve"> </w:t>
            </w:r>
            <w:proofErr w:type="spellStart"/>
            <w:r>
              <w:rPr>
                <w:lang w:val="en-US"/>
              </w:rPr>
              <w:t>construcțiilor</w:t>
            </w:r>
            <w:proofErr w:type="spellEnd"/>
            <w:r>
              <w:rPr>
                <w:lang w:val="en-US"/>
              </w:rPr>
              <w:t>, min. 5 ani.</w:t>
            </w:r>
          </w:p>
        </w:tc>
        <w:tc>
          <w:tcPr>
            <w:tcW w:w="3726" w:type="dxa"/>
            <w:shd w:val="clear" w:color="auto" w:fill="auto"/>
          </w:tcPr>
          <w:p w14:paraId="2F52981D" w14:textId="77777777" w:rsidR="00DC30C6" w:rsidRPr="005B0DE3" w:rsidRDefault="00D60559" w:rsidP="00DC30C6">
            <w:pPr>
              <w:pStyle w:val="TableParagraph"/>
              <w:spacing w:line="245" w:lineRule="exact"/>
              <w:ind w:left="-60" w:right="-32"/>
            </w:pPr>
            <w:r>
              <w:t>S</w:t>
            </w:r>
            <w:r w:rsidRPr="00D60559">
              <w:t>emnată electronic de către operatorul economic</w:t>
            </w:r>
          </w:p>
        </w:tc>
        <w:tc>
          <w:tcPr>
            <w:tcW w:w="1621" w:type="dxa"/>
            <w:shd w:val="clear" w:color="auto" w:fill="auto"/>
          </w:tcPr>
          <w:p w14:paraId="0EA260F0" w14:textId="77777777" w:rsidR="00DC30C6" w:rsidRPr="005B0DE3" w:rsidRDefault="00D60559" w:rsidP="00DC30C6">
            <w:pPr>
              <w:pStyle w:val="TableParagraph"/>
              <w:spacing w:before="106"/>
            </w:pPr>
            <w:r w:rsidRPr="005B0DE3">
              <w:t>Obligatoriu</w:t>
            </w:r>
          </w:p>
        </w:tc>
      </w:tr>
      <w:tr w:rsidR="00DC30C6" w:rsidRPr="00EC30C2" w14:paraId="3FC6D829" w14:textId="77777777" w:rsidTr="001332CB">
        <w:tc>
          <w:tcPr>
            <w:tcW w:w="543" w:type="dxa"/>
            <w:shd w:val="clear" w:color="auto" w:fill="auto"/>
          </w:tcPr>
          <w:p w14:paraId="32DAD407" w14:textId="77777777" w:rsidR="00DC30C6" w:rsidRPr="005B0DE3" w:rsidRDefault="00DC30C6" w:rsidP="00DC30C6">
            <w:pPr>
              <w:pStyle w:val="TableParagraph"/>
              <w:spacing w:before="110"/>
              <w:ind w:left="107"/>
            </w:pPr>
            <w:r>
              <w:t>16</w:t>
            </w:r>
          </w:p>
        </w:tc>
        <w:tc>
          <w:tcPr>
            <w:tcW w:w="3810" w:type="dxa"/>
            <w:shd w:val="clear" w:color="auto" w:fill="auto"/>
          </w:tcPr>
          <w:p w14:paraId="1004D5EE" w14:textId="77777777" w:rsidR="00DC30C6" w:rsidRPr="005B0DE3" w:rsidRDefault="004B060D" w:rsidP="00DC30C6">
            <w:pPr>
              <w:pStyle w:val="TableParagraph"/>
              <w:spacing w:line="251" w:lineRule="exact"/>
              <w:ind w:left="0" w:right="-14"/>
            </w:pPr>
            <w:r>
              <w:t>Garanția de bună execuție a contractului: 5 %</w:t>
            </w:r>
          </w:p>
        </w:tc>
        <w:tc>
          <w:tcPr>
            <w:tcW w:w="3726" w:type="dxa"/>
            <w:shd w:val="clear" w:color="auto" w:fill="auto"/>
          </w:tcPr>
          <w:p w14:paraId="248FC695" w14:textId="77777777" w:rsidR="00DC30C6" w:rsidRPr="005B0DE3" w:rsidRDefault="004B060D" w:rsidP="00DC30C6">
            <w:pPr>
              <w:pStyle w:val="TableParagraph"/>
              <w:spacing w:before="108"/>
              <w:ind w:left="-60" w:right="-32"/>
              <w:jc w:val="both"/>
            </w:pPr>
            <w:r>
              <w:t>Ogligatoriu, doar pentru operatorul economic desemnat cîștigător</w:t>
            </w:r>
          </w:p>
        </w:tc>
        <w:tc>
          <w:tcPr>
            <w:tcW w:w="1621" w:type="dxa"/>
            <w:shd w:val="clear" w:color="auto" w:fill="auto"/>
          </w:tcPr>
          <w:p w14:paraId="3AC201AB" w14:textId="77777777" w:rsidR="00DC30C6" w:rsidRPr="005B0DE3" w:rsidRDefault="004B060D" w:rsidP="00DC30C6">
            <w:pPr>
              <w:pStyle w:val="TableParagraph"/>
              <w:spacing w:before="110"/>
            </w:pPr>
            <w:r w:rsidRPr="005B0DE3">
              <w:t>Obligatoriu</w:t>
            </w:r>
          </w:p>
        </w:tc>
      </w:tr>
      <w:tr w:rsidR="004B060D" w:rsidRPr="00EC30C2" w14:paraId="05E5CD41" w14:textId="77777777" w:rsidTr="001332CB">
        <w:tc>
          <w:tcPr>
            <w:tcW w:w="543" w:type="dxa"/>
            <w:shd w:val="clear" w:color="auto" w:fill="auto"/>
          </w:tcPr>
          <w:p w14:paraId="4A5F6AF8" w14:textId="77777777" w:rsidR="004B060D" w:rsidRPr="005B0DE3" w:rsidRDefault="004B060D" w:rsidP="004B060D">
            <w:pPr>
              <w:pStyle w:val="TableParagraph"/>
              <w:spacing w:before="110"/>
              <w:ind w:left="107"/>
            </w:pPr>
            <w:r>
              <w:t>17</w:t>
            </w:r>
          </w:p>
        </w:tc>
        <w:tc>
          <w:tcPr>
            <w:tcW w:w="3810" w:type="dxa"/>
            <w:shd w:val="clear" w:color="auto" w:fill="auto"/>
          </w:tcPr>
          <w:p w14:paraId="49979046" w14:textId="77777777" w:rsidR="004B060D" w:rsidRPr="005B0DE3" w:rsidRDefault="004B060D" w:rsidP="004B060D">
            <w:pPr>
              <w:pStyle w:val="TableParagraph"/>
              <w:ind w:left="0" w:right="-14"/>
            </w:pPr>
            <w:r w:rsidRPr="005B0DE3">
              <w:t>Termenul de garanție a lucrărilor min.5 ani</w:t>
            </w:r>
          </w:p>
        </w:tc>
        <w:tc>
          <w:tcPr>
            <w:tcW w:w="3726" w:type="dxa"/>
            <w:shd w:val="clear" w:color="auto" w:fill="auto"/>
          </w:tcPr>
          <w:p w14:paraId="5686A1A6" w14:textId="77777777" w:rsidR="004B060D" w:rsidRPr="005B0DE3" w:rsidRDefault="004B060D" w:rsidP="004B060D">
            <w:pPr>
              <w:pStyle w:val="TableParagraph"/>
              <w:spacing w:line="245" w:lineRule="exact"/>
              <w:ind w:left="-60" w:right="-32"/>
            </w:pPr>
            <w:r w:rsidRPr="005B0DE3">
              <w:t>Semnat electronic de către</w:t>
            </w:r>
            <w:r>
              <w:t xml:space="preserve"> </w:t>
            </w:r>
            <w:r w:rsidRPr="005B0DE3">
              <w:rPr>
                <w:spacing w:val="-58"/>
              </w:rPr>
              <w:t xml:space="preserve"> </w:t>
            </w:r>
            <w:r w:rsidRPr="005B0DE3">
              <w:t>operatorul</w:t>
            </w:r>
            <w:r w:rsidRPr="005B0DE3">
              <w:rPr>
                <w:spacing w:val="-1"/>
              </w:rPr>
              <w:t xml:space="preserve"> </w:t>
            </w:r>
            <w:r w:rsidRPr="005B0DE3">
              <w:t>economic</w:t>
            </w:r>
          </w:p>
        </w:tc>
        <w:tc>
          <w:tcPr>
            <w:tcW w:w="1621" w:type="dxa"/>
            <w:shd w:val="clear" w:color="auto" w:fill="auto"/>
          </w:tcPr>
          <w:p w14:paraId="05F43D71" w14:textId="77777777" w:rsidR="004B060D" w:rsidRPr="005B0DE3" w:rsidRDefault="004B060D" w:rsidP="004B060D">
            <w:pPr>
              <w:pStyle w:val="TableParagraph"/>
              <w:spacing w:before="106"/>
            </w:pPr>
            <w:r w:rsidRPr="005B0DE3">
              <w:t>Obligatoriu</w:t>
            </w:r>
          </w:p>
        </w:tc>
      </w:tr>
      <w:tr w:rsidR="004B060D" w:rsidRPr="00EC30C2" w14:paraId="328287D6" w14:textId="77777777" w:rsidTr="001332CB">
        <w:tc>
          <w:tcPr>
            <w:tcW w:w="543" w:type="dxa"/>
            <w:shd w:val="clear" w:color="auto" w:fill="auto"/>
          </w:tcPr>
          <w:p w14:paraId="5BFFE8BD" w14:textId="77777777" w:rsidR="004B060D" w:rsidRPr="005B0DE3" w:rsidRDefault="004B060D" w:rsidP="004B060D">
            <w:pPr>
              <w:pStyle w:val="TableParagraph"/>
              <w:spacing w:before="116"/>
              <w:ind w:left="107"/>
            </w:pPr>
            <w:r>
              <w:t>18</w:t>
            </w:r>
          </w:p>
        </w:tc>
        <w:tc>
          <w:tcPr>
            <w:tcW w:w="3810" w:type="dxa"/>
            <w:shd w:val="clear" w:color="auto" w:fill="auto"/>
          </w:tcPr>
          <w:p w14:paraId="0390885C" w14:textId="77777777" w:rsidR="004B060D" w:rsidRPr="005B0DE3" w:rsidRDefault="004B060D" w:rsidP="004B060D">
            <w:pPr>
              <w:pStyle w:val="TableParagraph"/>
              <w:spacing w:before="108"/>
              <w:ind w:left="0" w:right="-14"/>
            </w:pPr>
            <w:r w:rsidRPr="005B0DE3">
              <w:t>Grafic</w:t>
            </w:r>
            <w:r w:rsidRPr="005B0DE3">
              <w:rPr>
                <w:spacing w:val="-2"/>
              </w:rPr>
              <w:t xml:space="preserve"> </w:t>
            </w:r>
            <w:r w:rsidRPr="005B0DE3">
              <w:t>de</w:t>
            </w:r>
            <w:r w:rsidRPr="005B0DE3">
              <w:rPr>
                <w:spacing w:val="-3"/>
              </w:rPr>
              <w:t xml:space="preserve"> </w:t>
            </w:r>
            <w:r w:rsidRPr="005B0DE3">
              <w:t>executare</w:t>
            </w:r>
            <w:r w:rsidRPr="005B0DE3">
              <w:rPr>
                <w:spacing w:val="-3"/>
              </w:rPr>
              <w:t xml:space="preserve"> </w:t>
            </w:r>
            <w:r w:rsidRPr="005B0DE3">
              <w:t>a</w:t>
            </w:r>
            <w:r w:rsidRPr="005B0DE3">
              <w:rPr>
                <w:spacing w:val="-2"/>
              </w:rPr>
              <w:t xml:space="preserve"> </w:t>
            </w:r>
            <w:r w:rsidRPr="005B0DE3">
              <w:t>lucrărilor</w:t>
            </w:r>
          </w:p>
        </w:tc>
        <w:tc>
          <w:tcPr>
            <w:tcW w:w="3726" w:type="dxa"/>
            <w:shd w:val="clear" w:color="auto" w:fill="auto"/>
          </w:tcPr>
          <w:p w14:paraId="5ACBE1E6" w14:textId="77777777" w:rsidR="004B060D" w:rsidRPr="005B0DE3" w:rsidRDefault="004B060D" w:rsidP="004B060D">
            <w:pPr>
              <w:pStyle w:val="TableParagraph"/>
              <w:spacing w:before="106"/>
              <w:ind w:left="-60" w:right="-32"/>
              <w:jc w:val="both"/>
            </w:pPr>
            <w:r w:rsidRPr="005B0DE3">
              <w:t>Anexa nr.10 din documentația</w:t>
            </w:r>
            <w:r w:rsidRPr="005B0DE3">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5AA62266" w14:textId="77777777" w:rsidR="004B060D" w:rsidRPr="005B0DE3" w:rsidRDefault="004B060D" w:rsidP="004B060D">
            <w:pPr>
              <w:pStyle w:val="TableParagraph"/>
              <w:spacing w:before="108"/>
            </w:pPr>
            <w:r w:rsidRPr="005B0DE3">
              <w:t>Obligatoriu</w:t>
            </w:r>
          </w:p>
        </w:tc>
      </w:tr>
      <w:tr w:rsidR="004B060D" w:rsidRPr="00EC30C2" w14:paraId="46D9E959" w14:textId="77777777" w:rsidTr="001332CB">
        <w:tc>
          <w:tcPr>
            <w:tcW w:w="543" w:type="dxa"/>
            <w:shd w:val="clear" w:color="auto" w:fill="auto"/>
          </w:tcPr>
          <w:p w14:paraId="54A1DBFB" w14:textId="77777777" w:rsidR="004B060D" w:rsidRPr="005B0DE3" w:rsidRDefault="001332CB" w:rsidP="004B060D">
            <w:pPr>
              <w:pStyle w:val="TableParagraph"/>
              <w:spacing w:before="113"/>
              <w:ind w:left="107"/>
            </w:pPr>
            <w:r>
              <w:t>19</w:t>
            </w:r>
          </w:p>
        </w:tc>
        <w:tc>
          <w:tcPr>
            <w:tcW w:w="3810" w:type="dxa"/>
            <w:shd w:val="clear" w:color="auto" w:fill="auto"/>
          </w:tcPr>
          <w:p w14:paraId="608111B6" w14:textId="77777777" w:rsidR="004B060D" w:rsidRPr="005B0DE3" w:rsidRDefault="001332CB" w:rsidP="004B060D">
            <w:pPr>
              <w:pStyle w:val="TableParagraph"/>
              <w:spacing w:before="113"/>
              <w:ind w:left="0" w:right="-14"/>
            </w:pPr>
            <w:r w:rsidRPr="001332CB">
              <w:t>Documentul care atestă dreptul de a executa lucrările solicitate</w:t>
            </w:r>
          </w:p>
        </w:tc>
        <w:tc>
          <w:tcPr>
            <w:tcW w:w="3726" w:type="dxa"/>
            <w:shd w:val="clear" w:color="auto" w:fill="auto"/>
          </w:tcPr>
          <w:p w14:paraId="529151AD" w14:textId="77777777" w:rsidR="004B060D" w:rsidRPr="005B0DE3" w:rsidRDefault="001332CB" w:rsidP="004B060D">
            <w:pPr>
              <w:pStyle w:val="TableParagraph"/>
              <w:spacing w:before="111"/>
              <w:ind w:left="-60" w:right="-32"/>
              <w:jc w:val="both"/>
            </w:pPr>
            <w:r w:rsidRPr="001332CB">
              <w:t>Copie-certificatul de atestare tehnico-profesională a dirigintelui de șantier răspunzător pentru executarea lucrărilor solicitate (Lucrări generale de construcție) Confirmat prin copie/original cu semnătura electronica OE</w:t>
            </w:r>
          </w:p>
        </w:tc>
        <w:tc>
          <w:tcPr>
            <w:tcW w:w="1621" w:type="dxa"/>
            <w:shd w:val="clear" w:color="auto" w:fill="auto"/>
          </w:tcPr>
          <w:p w14:paraId="2BF73C88" w14:textId="77777777" w:rsidR="004B060D" w:rsidRPr="005B0DE3" w:rsidRDefault="001332CB" w:rsidP="004B060D">
            <w:pPr>
              <w:pStyle w:val="TableParagraph"/>
              <w:spacing w:before="113"/>
            </w:pPr>
            <w:r w:rsidRPr="001332CB">
              <w:t>Obligatoriu</w:t>
            </w:r>
          </w:p>
        </w:tc>
      </w:tr>
      <w:tr w:rsidR="001332CB" w:rsidRPr="00EC30C2" w14:paraId="5F646FC5" w14:textId="77777777" w:rsidTr="001332CB">
        <w:tc>
          <w:tcPr>
            <w:tcW w:w="543" w:type="dxa"/>
            <w:shd w:val="clear" w:color="auto" w:fill="auto"/>
          </w:tcPr>
          <w:p w14:paraId="30D9E129" w14:textId="77777777" w:rsidR="001332CB" w:rsidRPr="005B0DE3" w:rsidRDefault="001332CB" w:rsidP="001332CB">
            <w:pPr>
              <w:pStyle w:val="TableParagraph"/>
              <w:spacing w:before="108"/>
              <w:ind w:left="107"/>
            </w:pPr>
            <w:r>
              <w:t>20</w:t>
            </w:r>
          </w:p>
        </w:tc>
        <w:tc>
          <w:tcPr>
            <w:tcW w:w="3810" w:type="dxa"/>
            <w:shd w:val="clear" w:color="auto" w:fill="auto"/>
          </w:tcPr>
          <w:p w14:paraId="319FB5F7" w14:textId="77777777" w:rsidR="001332CB" w:rsidRPr="00264D7F" w:rsidRDefault="001332CB" w:rsidP="001332CB">
            <w:pPr>
              <w:pStyle w:val="a7"/>
              <w:tabs>
                <w:tab w:val="left" w:pos="567"/>
              </w:tabs>
              <w:rPr>
                <w:rFonts w:ascii="Times New Roman" w:hAnsi="Times New Roman"/>
                <w:szCs w:val="24"/>
              </w:rPr>
            </w:pPr>
            <w:r w:rsidRPr="00264D7F">
              <w:rPr>
                <w:rFonts w:ascii="Times New Roman" w:hAnsi="Times New Roman"/>
                <w:szCs w:val="24"/>
              </w:rPr>
              <w:t>Informaţii privind asocierea</w:t>
            </w:r>
          </w:p>
          <w:p w14:paraId="571496ED" w14:textId="77777777" w:rsidR="001332CB" w:rsidRPr="008C1B54" w:rsidRDefault="001332CB" w:rsidP="001332CB">
            <w:pPr>
              <w:pStyle w:val="310"/>
              <w:spacing w:before="90"/>
              <w:ind w:right="-14"/>
              <w:rPr>
                <w:rFonts w:ascii="Times New Roman" w:hAnsi="Times New Roman" w:cs="Times New Roman"/>
                <w:b w:val="0"/>
              </w:rPr>
            </w:pPr>
          </w:p>
        </w:tc>
        <w:tc>
          <w:tcPr>
            <w:tcW w:w="3726" w:type="dxa"/>
            <w:shd w:val="clear" w:color="auto" w:fill="auto"/>
          </w:tcPr>
          <w:p w14:paraId="4BEEE5E7" w14:textId="77777777" w:rsidR="001332CB" w:rsidRPr="005B0DE3" w:rsidRDefault="001332CB" w:rsidP="001332CB">
            <w:pPr>
              <w:pStyle w:val="TableParagraph"/>
              <w:spacing w:before="106"/>
              <w:ind w:left="-60" w:right="-32"/>
              <w:jc w:val="both"/>
            </w:pPr>
            <w:r w:rsidRPr="005B0DE3">
              <w:t>Anexa nr.17 din documentația</w:t>
            </w:r>
            <w:r w:rsidRPr="005B0DE3">
              <w:rPr>
                <w:spacing w:val="-57"/>
              </w:rPr>
              <w:t xml:space="preserve"> </w:t>
            </w:r>
            <w:r>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26F6A6A9" w14:textId="77777777" w:rsidR="001332CB" w:rsidRPr="005B0DE3" w:rsidRDefault="001332CB" w:rsidP="001332CB">
            <w:pPr>
              <w:pStyle w:val="TableParagraph"/>
              <w:spacing w:before="108"/>
            </w:pPr>
            <w:r w:rsidRPr="005B0DE3">
              <w:t>Obligatoriu</w:t>
            </w:r>
          </w:p>
        </w:tc>
      </w:tr>
      <w:tr w:rsidR="001332CB" w:rsidRPr="00EC30C2" w14:paraId="318C1EDE" w14:textId="77777777" w:rsidTr="001332CB">
        <w:tc>
          <w:tcPr>
            <w:tcW w:w="543" w:type="dxa"/>
            <w:shd w:val="clear" w:color="auto" w:fill="auto"/>
          </w:tcPr>
          <w:p w14:paraId="2B20B242" w14:textId="77777777" w:rsidR="001332CB" w:rsidRPr="005B0DE3" w:rsidRDefault="001332CB" w:rsidP="001332CB">
            <w:pPr>
              <w:pStyle w:val="TableParagraph"/>
              <w:spacing w:before="108"/>
              <w:ind w:left="107"/>
            </w:pPr>
            <w:r>
              <w:t>21</w:t>
            </w:r>
          </w:p>
        </w:tc>
        <w:tc>
          <w:tcPr>
            <w:tcW w:w="3810" w:type="dxa"/>
            <w:shd w:val="clear" w:color="auto" w:fill="auto"/>
          </w:tcPr>
          <w:p w14:paraId="206351B7" w14:textId="77777777" w:rsidR="001332CB" w:rsidRPr="008C1B54" w:rsidRDefault="001332CB" w:rsidP="001332CB">
            <w:pPr>
              <w:pStyle w:val="TableParagraph"/>
              <w:spacing w:before="108"/>
              <w:ind w:left="0" w:right="-14"/>
            </w:pPr>
            <w:r w:rsidRPr="008C1B54">
              <w:t>Lista subcontractanților și partea/părțile din</w:t>
            </w:r>
            <w:r w:rsidRPr="008C1B54">
              <w:rPr>
                <w:spacing w:val="-52"/>
              </w:rPr>
              <w:t xml:space="preserve"> </w:t>
            </w:r>
            <w:r w:rsidRPr="008C1B54">
              <w:t>contract</w:t>
            </w:r>
            <w:r w:rsidRPr="008C1B54">
              <w:rPr>
                <w:spacing w:val="-1"/>
              </w:rPr>
              <w:t xml:space="preserve"> </w:t>
            </w:r>
            <w:r w:rsidRPr="008C1B54">
              <w:t>care</w:t>
            </w:r>
            <w:r w:rsidRPr="008C1B54">
              <w:rPr>
                <w:spacing w:val="-3"/>
              </w:rPr>
              <w:t xml:space="preserve"> </w:t>
            </w:r>
            <w:r w:rsidRPr="008C1B54">
              <w:t>sunt îndeplinite</w:t>
            </w:r>
            <w:r w:rsidRPr="008C1B54">
              <w:rPr>
                <w:spacing w:val="-1"/>
              </w:rPr>
              <w:t xml:space="preserve"> </w:t>
            </w:r>
            <w:r w:rsidRPr="008C1B54">
              <w:t>de</w:t>
            </w:r>
            <w:r w:rsidRPr="008C1B54">
              <w:rPr>
                <w:spacing w:val="-2"/>
              </w:rPr>
              <w:t xml:space="preserve"> </w:t>
            </w:r>
            <w:r w:rsidRPr="008C1B54">
              <w:t>aceștea</w:t>
            </w:r>
          </w:p>
        </w:tc>
        <w:tc>
          <w:tcPr>
            <w:tcW w:w="3726" w:type="dxa"/>
            <w:shd w:val="clear" w:color="auto" w:fill="auto"/>
          </w:tcPr>
          <w:p w14:paraId="1D4294C0" w14:textId="77777777" w:rsidR="001332CB" w:rsidRPr="005B0DE3" w:rsidRDefault="001332CB" w:rsidP="001332CB">
            <w:pPr>
              <w:pStyle w:val="TableParagraph"/>
              <w:spacing w:before="106"/>
              <w:ind w:left="-60" w:right="-32"/>
              <w:jc w:val="both"/>
            </w:pPr>
            <w:r w:rsidRPr="005B0DE3">
              <w:t>Anexa nr.16 din documentația</w:t>
            </w:r>
            <w:r w:rsidRPr="005B0DE3">
              <w:rPr>
                <w:spacing w:val="-57"/>
              </w:rPr>
              <w:t xml:space="preserve"> </w:t>
            </w:r>
            <w:r>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1E51573A" w14:textId="77777777" w:rsidR="001332CB" w:rsidRPr="005B0DE3" w:rsidRDefault="001332CB" w:rsidP="001332CB">
            <w:pPr>
              <w:pStyle w:val="TableParagraph"/>
              <w:spacing w:before="108"/>
            </w:pPr>
            <w:r w:rsidRPr="005B0DE3">
              <w:t>Obligatoriu</w:t>
            </w:r>
          </w:p>
        </w:tc>
      </w:tr>
      <w:tr w:rsidR="001332CB" w:rsidRPr="00EC30C2" w14:paraId="7FC39881" w14:textId="77777777" w:rsidTr="001332CB">
        <w:tc>
          <w:tcPr>
            <w:tcW w:w="543" w:type="dxa"/>
            <w:shd w:val="clear" w:color="auto" w:fill="auto"/>
          </w:tcPr>
          <w:p w14:paraId="6788F979" w14:textId="77777777" w:rsidR="001332CB" w:rsidRPr="005B0DE3" w:rsidRDefault="001332CB" w:rsidP="001332CB">
            <w:pPr>
              <w:pStyle w:val="TableParagraph"/>
              <w:spacing w:before="111"/>
              <w:ind w:left="107"/>
            </w:pPr>
            <w:r w:rsidRPr="005B0DE3">
              <w:t>2</w:t>
            </w:r>
            <w:r>
              <w:t>2</w:t>
            </w:r>
          </w:p>
        </w:tc>
        <w:tc>
          <w:tcPr>
            <w:tcW w:w="3810" w:type="dxa"/>
            <w:shd w:val="clear" w:color="auto" w:fill="auto"/>
          </w:tcPr>
          <w:p w14:paraId="0CD77419" w14:textId="77777777" w:rsidR="001332CB" w:rsidRPr="008C1B54" w:rsidRDefault="001332CB" w:rsidP="001332CB">
            <w:pPr>
              <w:pStyle w:val="TableParagraph"/>
              <w:spacing w:before="111"/>
              <w:ind w:left="0" w:right="-14"/>
            </w:pPr>
            <w:r w:rsidRPr="008C1B54">
              <w:t>Nivelul minim de lichiditate în mărime de</w:t>
            </w:r>
            <w:r w:rsidRPr="008C1B54">
              <w:rPr>
                <w:spacing w:val="-52"/>
              </w:rPr>
              <w:t xml:space="preserve">     </w:t>
            </w:r>
            <w:r w:rsidRPr="008C1B54">
              <w:rPr>
                <w:spacing w:val="-52"/>
                <w:lang w:val="en-US"/>
              </w:rPr>
              <w:t xml:space="preserve"> </w:t>
            </w:r>
            <w:r w:rsidRPr="008C1B54">
              <w:t>1</w:t>
            </w:r>
            <w:r w:rsidRPr="008C1B54">
              <w:rPr>
                <w:lang w:val="en-US"/>
              </w:rPr>
              <w:t>5</w:t>
            </w:r>
            <w:r w:rsidRPr="008C1B54">
              <w:t>0%</w:t>
            </w:r>
            <w:r w:rsidRPr="008C1B54">
              <w:rPr>
                <w:spacing w:val="-1"/>
              </w:rPr>
              <w:t xml:space="preserve"> </w:t>
            </w:r>
          </w:p>
        </w:tc>
        <w:tc>
          <w:tcPr>
            <w:tcW w:w="3726" w:type="dxa"/>
            <w:shd w:val="clear" w:color="auto" w:fill="auto"/>
          </w:tcPr>
          <w:p w14:paraId="408D8E17" w14:textId="77777777" w:rsidR="001332CB" w:rsidRPr="005B0DE3" w:rsidRDefault="001332CB" w:rsidP="001332CB">
            <w:pPr>
              <w:pStyle w:val="TableParagraph"/>
              <w:spacing w:before="111"/>
              <w:ind w:left="-60" w:right="-32"/>
            </w:pPr>
            <w:r w:rsidRPr="005B0DE3">
              <w:rPr>
                <w:lang w:val="en-US"/>
              </w:rPr>
              <w:t>Original</w:t>
            </w:r>
            <w:r w:rsidRPr="005B0DE3">
              <w:t xml:space="preserve"> semnată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1190EC3D" w14:textId="77777777" w:rsidR="001332CB" w:rsidRPr="005B0DE3" w:rsidRDefault="001332CB" w:rsidP="001332CB">
            <w:pPr>
              <w:pStyle w:val="TableParagraph"/>
              <w:spacing w:before="113"/>
            </w:pPr>
            <w:r w:rsidRPr="001332CB">
              <w:t>Obligatoriu</w:t>
            </w:r>
          </w:p>
        </w:tc>
      </w:tr>
      <w:tr w:rsidR="001332CB" w:rsidRPr="00EC30C2" w14:paraId="66E4A407" w14:textId="77777777" w:rsidTr="001332CB">
        <w:tc>
          <w:tcPr>
            <w:tcW w:w="543" w:type="dxa"/>
            <w:shd w:val="clear" w:color="auto" w:fill="auto"/>
          </w:tcPr>
          <w:p w14:paraId="0DBE7D7C" w14:textId="77777777" w:rsidR="001332CB" w:rsidRPr="005B0DE3" w:rsidRDefault="001332CB" w:rsidP="001332CB">
            <w:pPr>
              <w:pStyle w:val="TableParagraph"/>
              <w:spacing w:before="111"/>
              <w:ind w:left="107"/>
            </w:pPr>
            <w:r>
              <w:t>23</w:t>
            </w:r>
          </w:p>
        </w:tc>
        <w:tc>
          <w:tcPr>
            <w:tcW w:w="3810" w:type="dxa"/>
            <w:shd w:val="clear" w:color="auto" w:fill="auto"/>
          </w:tcPr>
          <w:p w14:paraId="5FE0B1D2" w14:textId="77777777" w:rsidR="001332CB" w:rsidRPr="008C1B54" w:rsidRDefault="001332CB" w:rsidP="001332CB">
            <w:pPr>
              <w:pStyle w:val="TableParagraph"/>
              <w:spacing w:before="111"/>
              <w:ind w:left="0" w:right="-14"/>
            </w:pPr>
            <w:r>
              <w:t xml:space="preserve">Manualul calității </w:t>
            </w:r>
          </w:p>
        </w:tc>
        <w:tc>
          <w:tcPr>
            <w:tcW w:w="3726" w:type="dxa"/>
            <w:shd w:val="clear" w:color="auto" w:fill="auto"/>
          </w:tcPr>
          <w:p w14:paraId="4A12B2D5" w14:textId="77777777" w:rsidR="001332CB" w:rsidRPr="005B0DE3" w:rsidRDefault="001332CB" w:rsidP="001332CB">
            <w:pPr>
              <w:pStyle w:val="TableParagraph"/>
              <w:spacing w:before="111"/>
              <w:ind w:left="-60" w:right="-32"/>
              <w:rPr>
                <w:lang w:val="en-US"/>
              </w:rPr>
            </w:pPr>
            <w:proofErr w:type="spellStart"/>
            <w:r>
              <w:rPr>
                <w:lang w:val="en-US"/>
              </w:rPr>
              <w:t>Confirmat</w:t>
            </w:r>
            <w:proofErr w:type="spellEnd"/>
            <w:r>
              <w:rPr>
                <w:lang w:val="en-US"/>
              </w:rPr>
              <w:t xml:space="preserve"> </w:t>
            </w:r>
            <w:proofErr w:type="spellStart"/>
            <w:r>
              <w:rPr>
                <w:lang w:val="en-US"/>
              </w:rPr>
              <w:t>prin</w:t>
            </w:r>
            <w:proofErr w:type="spellEnd"/>
            <w:r>
              <w:rPr>
                <w:lang w:val="en-US"/>
              </w:rPr>
              <w:t xml:space="preserve"> </w:t>
            </w:r>
            <w:proofErr w:type="spellStart"/>
            <w:r w:rsidRPr="001332CB">
              <w:rPr>
                <w:lang w:val="en-US"/>
              </w:rPr>
              <w:t>Copie</w:t>
            </w:r>
            <w:proofErr w:type="spellEnd"/>
            <w:r>
              <w:rPr>
                <w:lang w:val="en-US"/>
              </w:rPr>
              <w:t>/</w:t>
            </w:r>
            <w:proofErr w:type="gramStart"/>
            <w:r>
              <w:rPr>
                <w:lang w:val="en-US"/>
              </w:rPr>
              <w:t xml:space="preserve">original </w:t>
            </w:r>
            <w:r w:rsidRPr="001332CB">
              <w:rPr>
                <w:lang w:val="en-US"/>
              </w:rPr>
              <w:t xml:space="preserve"> </w:t>
            </w:r>
            <w:proofErr w:type="spellStart"/>
            <w:r w:rsidRPr="001332CB">
              <w:rPr>
                <w:lang w:val="en-US"/>
              </w:rPr>
              <w:t>semnată</w:t>
            </w:r>
            <w:proofErr w:type="spellEnd"/>
            <w:proofErr w:type="gramEnd"/>
            <w:r w:rsidRPr="001332CB">
              <w:rPr>
                <w:lang w:val="en-US"/>
              </w:rPr>
              <w:t xml:space="preserve"> electronic de </w:t>
            </w:r>
            <w:proofErr w:type="spellStart"/>
            <w:r w:rsidRPr="001332CB">
              <w:rPr>
                <w:lang w:val="en-US"/>
              </w:rPr>
              <w:t>către</w:t>
            </w:r>
            <w:proofErr w:type="spellEnd"/>
            <w:r w:rsidRPr="001332CB">
              <w:rPr>
                <w:lang w:val="en-US"/>
              </w:rPr>
              <w:t xml:space="preserve"> </w:t>
            </w:r>
            <w:proofErr w:type="spellStart"/>
            <w:r w:rsidRPr="001332CB">
              <w:rPr>
                <w:lang w:val="en-US"/>
              </w:rPr>
              <w:t>operatorul</w:t>
            </w:r>
            <w:proofErr w:type="spellEnd"/>
            <w:r w:rsidRPr="001332CB">
              <w:rPr>
                <w:lang w:val="en-US"/>
              </w:rPr>
              <w:t xml:space="preserve"> economic</w:t>
            </w:r>
          </w:p>
        </w:tc>
        <w:tc>
          <w:tcPr>
            <w:tcW w:w="1621" w:type="dxa"/>
            <w:shd w:val="clear" w:color="auto" w:fill="auto"/>
          </w:tcPr>
          <w:p w14:paraId="4A6384A6" w14:textId="77777777" w:rsidR="001332CB" w:rsidRPr="005B0DE3" w:rsidRDefault="001332CB" w:rsidP="001332CB">
            <w:pPr>
              <w:pStyle w:val="TableParagraph"/>
              <w:spacing w:before="108"/>
            </w:pPr>
            <w:r w:rsidRPr="005B0DE3">
              <w:t>Obligatoriu</w:t>
            </w:r>
          </w:p>
        </w:tc>
      </w:tr>
      <w:tr w:rsidR="001332CB" w:rsidRPr="00EC30C2" w14:paraId="7FBCC48A" w14:textId="77777777" w:rsidTr="001332CB">
        <w:tc>
          <w:tcPr>
            <w:tcW w:w="543" w:type="dxa"/>
            <w:shd w:val="clear" w:color="auto" w:fill="auto"/>
          </w:tcPr>
          <w:p w14:paraId="6C758492" w14:textId="77777777" w:rsidR="001332CB" w:rsidRDefault="001332CB" w:rsidP="001332CB">
            <w:pPr>
              <w:pStyle w:val="TableParagraph"/>
              <w:spacing w:before="111"/>
              <w:ind w:left="107"/>
            </w:pPr>
            <w:r>
              <w:t>24</w:t>
            </w:r>
          </w:p>
        </w:tc>
        <w:tc>
          <w:tcPr>
            <w:tcW w:w="3810" w:type="dxa"/>
            <w:shd w:val="clear" w:color="auto" w:fill="auto"/>
          </w:tcPr>
          <w:p w14:paraId="736BC1AF" w14:textId="77777777" w:rsidR="001332CB" w:rsidRDefault="001332CB" w:rsidP="001332CB">
            <w:pPr>
              <w:pStyle w:val="TableParagraph"/>
              <w:spacing w:before="111"/>
              <w:ind w:left="0" w:right="-14"/>
            </w:pPr>
            <w:r>
              <w:t>Lista specialiștilor atestați (diriginte de șantier)</w:t>
            </w:r>
          </w:p>
        </w:tc>
        <w:tc>
          <w:tcPr>
            <w:tcW w:w="3726" w:type="dxa"/>
            <w:shd w:val="clear" w:color="auto" w:fill="auto"/>
          </w:tcPr>
          <w:p w14:paraId="07F23F1A" w14:textId="77777777" w:rsidR="001332CB" w:rsidRDefault="001332CB" w:rsidP="001332CB">
            <w:pPr>
              <w:pStyle w:val="TableParagraph"/>
              <w:spacing w:before="111"/>
              <w:ind w:left="-60" w:right="-32"/>
              <w:rPr>
                <w:lang w:val="en-US"/>
              </w:rPr>
            </w:pPr>
            <w:r>
              <w:t xml:space="preserve">Lista specialiștilor atestați, </w:t>
            </w:r>
            <w:proofErr w:type="spellStart"/>
            <w:r w:rsidRPr="001332CB">
              <w:rPr>
                <w:lang w:val="en-US"/>
              </w:rPr>
              <w:t>semnată</w:t>
            </w:r>
            <w:proofErr w:type="spellEnd"/>
            <w:r w:rsidRPr="001332CB">
              <w:rPr>
                <w:lang w:val="en-US"/>
              </w:rPr>
              <w:t xml:space="preserve"> electronic de </w:t>
            </w:r>
            <w:proofErr w:type="spellStart"/>
            <w:r w:rsidRPr="001332CB">
              <w:rPr>
                <w:lang w:val="en-US"/>
              </w:rPr>
              <w:t>către</w:t>
            </w:r>
            <w:proofErr w:type="spellEnd"/>
            <w:r w:rsidRPr="001332CB">
              <w:rPr>
                <w:lang w:val="en-US"/>
              </w:rPr>
              <w:t xml:space="preserve"> </w:t>
            </w:r>
            <w:proofErr w:type="spellStart"/>
            <w:r w:rsidRPr="001332CB">
              <w:rPr>
                <w:lang w:val="en-US"/>
              </w:rPr>
              <w:t>operatorul</w:t>
            </w:r>
            <w:proofErr w:type="spellEnd"/>
            <w:r w:rsidRPr="001332CB">
              <w:rPr>
                <w:lang w:val="en-US"/>
              </w:rPr>
              <w:t xml:space="preserve"> economic</w:t>
            </w:r>
          </w:p>
        </w:tc>
        <w:tc>
          <w:tcPr>
            <w:tcW w:w="1621" w:type="dxa"/>
            <w:shd w:val="clear" w:color="auto" w:fill="auto"/>
          </w:tcPr>
          <w:p w14:paraId="736B8AE7" w14:textId="77777777" w:rsidR="001332CB" w:rsidRPr="005B0DE3" w:rsidRDefault="001332CB" w:rsidP="001332CB">
            <w:pPr>
              <w:pStyle w:val="TableParagraph"/>
              <w:spacing w:before="108"/>
            </w:pPr>
            <w:r w:rsidRPr="005B0DE3">
              <w:t>Obligatoriu</w:t>
            </w:r>
          </w:p>
        </w:tc>
      </w:tr>
      <w:tr w:rsidR="001332CB" w:rsidRPr="00EC30C2" w14:paraId="7062001F" w14:textId="77777777" w:rsidTr="001332CB">
        <w:tc>
          <w:tcPr>
            <w:tcW w:w="543" w:type="dxa"/>
            <w:shd w:val="clear" w:color="auto" w:fill="auto"/>
          </w:tcPr>
          <w:p w14:paraId="07CCCF75" w14:textId="77777777" w:rsidR="001332CB" w:rsidRPr="005B0DE3" w:rsidRDefault="001332CB" w:rsidP="001332CB">
            <w:pPr>
              <w:pStyle w:val="TableParagraph"/>
              <w:spacing w:before="108"/>
              <w:ind w:left="107"/>
            </w:pPr>
            <w:r w:rsidRPr="005B0DE3">
              <w:t>2</w:t>
            </w:r>
            <w:r>
              <w:t>5</w:t>
            </w:r>
          </w:p>
        </w:tc>
        <w:tc>
          <w:tcPr>
            <w:tcW w:w="3810" w:type="dxa"/>
            <w:shd w:val="clear" w:color="auto" w:fill="auto"/>
          </w:tcPr>
          <w:p w14:paraId="573F6F94" w14:textId="77777777" w:rsidR="001332CB" w:rsidRPr="005B0DE3" w:rsidRDefault="001332CB" w:rsidP="001332CB">
            <w:pPr>
              <w:pStyle w:val="TableParagraph"/>
              <w:spacing w:before="106"/>
              <w:ind w:left="0" w:right="-14"/>
              <w:rPr>
                <w:lang w:val="en-US"/>
              </w:rPr>
            </w:pPr>
            <w:r w:rsidRPr="005B0DE3">
              <w:t>Certificat ISO 9001 Sistemul de</w:t>
            </w:r>
            <w:r w:rsidRPr="005B0DE3">
              <w:rPr>
                <w:spacing w:val="1"/>
              </w:rPr>
              <w:t xml:space="preserve"> </w:t>
            </w:r>
            <w:r w:rsidRPr="005B0DE3">
              <w:t>management</w:t>
            </w:r>
            <w:r w:rsidRPr="005B0DE3">
              <w:rPr>
                <w:spacing w:val="-6"/>
              </w:rPr>
              <w:t xml:space="preserve"> </w:t>
            </w:r>
            <w:r w:rsidRPr="005B0DE3">
              <w:t>al</w:t>
            </w:r>
            <w:r w:rsidRPr="005B0DE3">
              <w:rPr>
                <w:spacing w:val="-6"/>
              </w:rPr>
              <w:t xml:space="preserve"> </w:t>
            </w:r>
            <w:r w:rsidRPr="005B0DE3">
              <w:t>calității</w:t>
            </w:r>
            <w:r w:rsidRPr="005B0DE3">
              <w:rPr>
                <w:spacing w:val="-5"/>
              </w:rPr>
              <w:t xml:space="preserve"> </w:t>
            </w:r>
            <w:r w:rsidRPr="005B0DE3">
              <w:t>lucrărilor</w:t>
            </w:r>
            <w:r w:rsidRPr="005B0DE3">
              <w:rPr>
                <w:lang w:val="en-US"/>
              </w:rPr>
              <w:t xml:space="preserve"> </w:t>
            </w:r>
            <w:proofErr w:type="spellStart"/>
            <w:r w:rsidRPr="005B0DE3">
              <w:rPr>
                <w:lang w:val="en-US"/>
              </w:rPr>
              <w:t>respectind</w:t>
            </w:r>
            <w:proofErr w:type="spellEnd"/>
            <w:r w:rsidRPr="005B0DE3">
              <w:rPr>
                <w:lang w:val="en-US"/>
              </w:rPr>
              <w:t xml:space="preserve"> art.40 </w:t>
            </w:r>
            <w:proofErr w:type="spellStart"/>
            <w:r w:rsidRPr="005B0DE3">
              <w:rPr>
                <w:lang w:val="en-US"/>
              </w:rPr>
              <w:t>alin</w:t>
            </w:r>
            <w:proofErr w:type="spellEnd"/>
            <w:r w:rsidRPr="005B0DE3">
              <w:rPr>
                <w:lang w:val="en-US"/>
              </w:rPr>
              <w:t xml:space="preserve">.(1) al </w:t>
            </w:r>
            <w:proofErr w:type="spellStart"/>
            <w:r w:rsidRPr="005B0DE3">
              <w:rPr>
                <w:lang w:val="en-US"/>
              </w:rPr>
              <w:t>Legii</w:t>
            </w:r>
            <w:proofErr w:type="spellEnd"/>
            <w:r w:rsidRPr="005B0DE3">
              <w:rPr>
                <w:lang w:val="en-US"/>
              </w:rPr>
              <w:t xml:space="preserve"> nr.131 din 03.07.2015</w:t>
            </w:r>
          </w:p>
        </w:tc>
        <w:tc>
          <w:tcPr>
            <w:tcW w:w="3726" w:type="dxa"/>
            <w:shd w:val="clear" w:color="auto" w:fill="auto"/>
          </w:tcPr>
          <w:p w14:paraId="37A863D2" w14:textId="77777777" w:rsidR="001332CB" w:rsidRPr="005B0DE3" w:rsidRDefault="001332CB" w:rsidP="001332CB">
            <w:pPr>
              <w:pStyle w:val="TableParagraph"/>
              <w:ind w:left="-60" w:right="-32"/>
              <w:rPr>
                <w:lang w:val="en-US"/>
              </w:rPr>
            </w:pPr>
            <w:r w:rsidRPr="005B0DE3">
              <w:t>Semnat electronic de către</w:t>
            </w:r>
            <w:r>
              <w:t xml:space="preserve"> </w:t>
            </w:r>
            <w:r w:rsidRPr="005B0DE3">
              <w:rPr>
                <w:spacing w:val="-58"/>
              </w:rPr>
              <w:t xml:space="preserve"> </w:t>
            </w:r>
            <w:r w:rsidRPr="005B0DE3">
              <w:t>operatorul</w:t>
            </w:r>
            <w:r w:rsidRPr="005B0DE3">
              <w:rPr>
                <w:spacing w:val="-1"/>
              </w:rPr>
              <w:t xml:space="preserve"> </w:t>
            </w:r>
            <w:r w:rsidRPr="005B0DE3">
              <w:t>economic</w:t>
            </w:r>
          </w:p>
        </w:tc>
        <w:tc>
          <w:tcPr>
            <w:tcW w:w="1621" w:type="dxa"/>
            <w:shd w:val="clear" w:color="auto" w:fill="auto"/>
          </w:tcPr>
          <w:p w14:paraId="520A4E13" w14:textId="77777777" w:rsidR="001332CB" w:rsidRPr="005B0DE3" w:rsidRDefault="001332CB" w:rsidP="001332CB">
            <w:pPr>
              <w:pStyle w:val="TableParagraph"/>
              <w:spacing w:before="106"/>
            </w:pPr>
            <w:r w:rsidRPr="005B0DE3">
              <w:t>Obligatoriu</w:t>
            </w:r>
          </w:p>
        </w:tc>
      </w:tr>
      <w:tr w:rsidR="001332CB" w:rsidRPr="00EC30C2" w14:paraId="015040C3" w14:textId="77777777" w:rsidTr="001332CB">
        <w:tc>
          <w:tcPr>
            <w:tcW w:w="543" w:type="dxa"/>
            <w:shd w:val="clear" w:color="auto" w:fill="auto"/>
          </w:tcPr>
          <w:p w14:paraId="7AABA191" w14:textId="77777777" w:rsidR="001332CB" w:rsidRPr="005B0DE3" w:rsidRDefault="001332CB" w:rsidP="001332CB">
            <w:pPr>
              <w:pStyle w:val="TableParagraph"/>
              <w:spacing w:before="108"/>
              <w:ind w:left="107"/>
              <w:rPr>
                <w:lang w:val="en-US"/>
              </w:rPr>
            </w:pPr>
            <w:r w:rsidRPr="005B0DE3">
              <w:rPr>
                <w:lang w:val="en-US"/>
              </w:rPr>
              <w:t>2</w:t>
            </w:r>
            <w:r>
              <w:rPr>
                <w:lang w:val="en-US"/>
              </w:rPr>
              <w:t>6</w:t>
            </w:r>
          </w:p>
        </w:tc>
        <w:tc>
          <w:tcPr>
            <w:tcW w:w="3810" w:type="dxa"/>
            <w:shd w:val="clear" w:color="auto" w:fill="auto"/>
          </w:tcPr>
          <w:p w14:paraId="25621EB4" w14:textId="77777777" w:rsidR="001332CB" w:rsidRPr="005B0DE3" w:rsidRDefault="001332CB" w:rsidP="001332CB">
            <w:pPr>
              <w:pStyle w:val="TableParagraph"/>
              <w:spacing w:before="106"/>
              <w:ind w:left="0" w:right="-14"/>
            </w:pPr>
            <w:r w:rsidRPr="005B0DE3">
              <w:t>Certificat ISO 14001 Sistemul de</w:t>
            </w:r>
            <w:r w:rsidRPr="005B0DE3">
              <w:rPr>
                <w:spacing w:val="1"/>
              </w:rPr>
              <w:t xml:space="preserve"> </w:t>
            </w:r>
            <w:r w:rsidRPr="005B0DE3">
              <w:t>management</w:t>
            </w:r>
            <w:r w:rsidRPr="005B0DE3">
              <w:rPr>
                <w:spacing w:val="-6"/>
              </w:rPr>
              <w:t xml:space="preserve"> </w:t>
            </w:r>
            <w:r w:rsidRPr="005B0DE3">
              <w:t>al</w:t>
            </w:r>
            <w:r w:rsidRPr="005B0DE3">
              <w:rPr>
                <w:spacing w:val="-6"/>
              </w:rPr>
              <w:t xml:space="preserve"> </w:t>
            </w:r>
            <w:r w:rsidRPr="005B0DE3">
              <w:t>protecției</w:t>
            </w:r>
            <w:r w:rsidRPr="005B0DE3">
              <w:rPr>
                <w:spacing w:val="-3"/>
              </w:rPr>
              <w:t xml:space="preserve"> </w:t>
            </w:r>
            <w:r w:rsidRPr="005B0DE3">
              <w:t>mediului</w:t>
            </w:r>
            <w:r w:rsidRPr="005B0DE3">
              <w:rPr>
                <w:lang w:val="en-US"/>
              </w:rPr>
              <w:t xml:space="preserve"> art.40 </w:t>
            </w:r>
            <w:proofErr w:type="spellStart"/>
            <w:r w:rsidRPr="005B0DE3">
              <w:rPr>
                <w:lang w:val="en-US"/>
              </w:rPr>
              <w:lastRenderedPageBreak/>
              <w:t>alin</w:t>
            </w:r>
            <w:proofErr w:type="spellEnd"/>
            <w:r w:rsidRPr="005B0DE3">
              <w:rPr>
                <w:lang w:val="en-US"/>
              </w:rPr>
              <w:t xml:space="preserve">.(1) al </w:t>
            </w:r>
            <w:proofErr w:type="spellStart"/>
            <w:r w:rsidRPr="005B0DE3">
              <w:rPr>
                <w:lang w:val="en-US"/>
              </w:rPr>
              <w:t>Legii</w:t>
            </w:r>
            <w:proofErr w:type="spellEnd"/>
            <w:r w:rsidRPr="005B0DE3">
              <w:rPr>
                <w:lang w:val="en-US"/>
              </w:rPr>
              <w:t xml:space="preserve"> nr.131 din 03.07.2015</w:t>
            </w:r>
          </w:p>
        </w:tc>
        <w:tc>
          <w:tcPr>
            <w:tcW w:w="3726" w:type="dxa"/>
            <w:shd w:val="clear" w:color="auto" w:fill="auto"/>
          </w:tcPr>
          <w:p w14:paraId="4040AFF0" w14:textId="77777777" w:rsidR="001332CB" w:rsidRPr="005B0DE3" w:rsidRDefault="001332CB" w:rsidP="001332CB">
            <w:pPr>
              <w:pStyle w:val="TableParagraph"/>
              <w:ind w:left="-60" w:right="-32"/>
            </w:pPr>
            <w:r w:rsidRPr="005B0DE3">
              <w:lastRenderedPageBreak/>
              <w:t>Semnat electronic de către</w:t>
            </w:r>
            <w:r w:rsidRPr="005B0DE3">
              <w:rPr>
                <w:spacing w:val="-58"/>
              </w:rPr>
              <w:t xml:space="preserve"> </w:t>
            </w:r>
            <w:r>
              <w:rPr>
                <w:spacing w:val="-58"/>
              </w:rPr>
              <w:t xml:space="preserve"> </w:t>
            </w:r>
            <w:r w:rsidRPr="005B0DE3">
              <w:t>operatorul</w:t>
            </w:r>
            <w:r w:rsidRPr="005B0DE3">
              <w:rPr>
                <w:spacing w:val="-1"/>
              </w:rPr>
              <w:t xml:space="preserve"> </w:t>
            </w:r>
            <w:r w:rsidRPr="005B0DE3">
              <w:t>economic</w:t>
            </w:r>
          </w:p>
        </w:tc>
        <w:tc>
          <w:tcPr>
            <w:tcW w:w="1621" w:type="dxa"/>
            <w:shd w:val="clear" w:color="auto" w:fill="auto"/>
          </w:tcPr>
          <w:p w14:paraId="0CAA6E25" w14:textId="77777777" w:rsidR="001332CB" w:rsidRPr="005B0DE3" w:rsidRDefault="001332CB" w:rsidP="001332CB">
            <w:pPr>
              <w:pStyle w:val="TableParagraph"/>
              <w:spacing w:before="106"/>
            </w:pPr>
            <w:r w:rsidRPr="005B0DE3">
              <w:t>Obligatoriu</w:t>
            </w:r>
          </w:p>
        </w:tc>
      </w:tr>
      <w:tr w:rsidR="001332CB" w:rsidRPr="00EC30C2" w14:paraId="11F2EED6" w14:textId="77777777" w:rsidTr="001332CB">
        <w:tc>
          <w:tcPr>
            <w:tcW w:w="543" w:type="dxa"/>
            <w:shd w:val="clear" w:color="auto" w:fill="auto"/>
          </w:tcPr>
          <w:p w14:paraId="7ED1189B" w14:textId="77777777" w:rsidR="001332CB" w:rsidRPr="005B0DE3" w:rsidRDefault="001332CB" w:rsidP="001332CB">
            <w:pPr>
              <w:pStyle w:val="TableParagraph"/>
              <w:spacing w:before="108"/>
              <w:ind w:left="107"/>
              <w:rPr>
                <w:lang w:val="en-US"/>
              </w:rPr>
            </w:pPr>
            <w:r w:rsidRPr="005B0DE3">
              <w:rPr>
                <w:lang w:val="en-US"/>
              </w:rPr>
              <w:t>2</w:t>
            </w:r>
            <w:r>
              <w:rPr>
                <w:lang w:val="en-US"/>
              </w:rPr>
              <w:t>7</w:t>
            </w:r>
          </w:p>
        </w:tc>
        <w:tc>
          <w:tcPr>
            <w:tcW w:w="3810" w:type="dxa"/>
            <w:shd w:val="clear" w:color="auto" w:fill="auto"/>
          </w:tcPr>
          <w:p w14:paraId="36A9F31D" w14:textId="77777777" w:rsidR="001332CB" w:rsidRPr="005B0DE3" w:rsidRDefault="001332CB" w:rsidP="001332CB">
            <w:pPr>
              <w:pStyle w:val="TableParagraph"/>
              <w:spacing w:before="106"/>
              <w:ind w:left="0" w:right="-14"/>
              <w:rPr>
                <w:lang w:val="en-US"/>
              </w:rPr>
            </w:pPr>
            <w:r w:rsidRPr="005B0DE3">
              <w:t>MINISTERUL FINANȚELOR ORDIN Nr. 145 din 24-11-2020 cu privire la aprobarea Declarației privind confirmarea identitații beneficiarilor efectivi și neîncadrarea acestora în situația condamnării pentru participarea la activităț ale unei arganizații sau grupări criminale, pentru corupție, fraidă și\sau spălare de bani</w:t>
            </w:r>
          </w:p>
        </w:tc>
        <w:tc>
          <w:tcPr>
            <w:tcW w:w="3726" w:type="dxa"/>
            <w:shd w:val="clear" w:color="auto" w:fill="auto"/>
          </w:tcPr>
          <w:p w14:paraId="30E067D8" w14:textId="77777777" w:rsidR="001332CB" w:rsidRPr="005B0DE3" w:rsidRDefault="001332CB" w:rsidP="001332CB">
            <w:pPr>
              <w:pStyle w:val="TableParagraph"/>
              <w:ind w:left="-60" w:right="-32"/>
            </w:pPr>
            <w:r w:rsidRPr="005B0DE3">
              <w:t>Semnat electronic de către operatorul economic</w:t>
            </w:r>
          </w:p>
        </w:tc>
        <w:tc>
          <w:tcPr>
            <w:tcW w:w="1621" w:type="dxa"/>
            <w:shd w:val="clear" w:color="auto" w:fill="auto"/>
          </w:tcPr>
          <w:p w14:paraId="2BFC87D0" w14:textId="77777777" w:rsidR="001332CB" w:rsidRPr="005B0DE3" w:rsidRDefault="001332CB" w:rsidP="001332CB">
            <w:pPr>
              <w:pStyle w:val="TableParagraph"/>
              <w:spacing w:before="106"/>
            </w:pPr>
            <w:r w:rsidRPr="005B0DE3">
              <w:t>La semnarea contractului</w:t>
            </w:r>
          </w:p>
        </w:tc>
      </w:tr>
    </w:tbl>
    <w:p w14:paraId="2FC14B07" w14:textId="27F62CCE" w:rsidR="0015247E" w:rsidRPr="00FF430B" w:rsidRDefault="0015247E"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 xml:space="preserve">Garanția pentru ofertă, </w:t>
      </w:r>
      <w:r w:rsidR="008C1B54" w:rsidRPr="008E3E66">
        <w:rPr>
          <w:b/>
          <w:u w:val="single"/>
          <w:lang w:eastAsia="ru-RU"/>
        </w:rPr>
        <w:t>se aplic</w:t>
      </w:r>
      <w:r w:rsidR="00142168">
        <w:rPr>
          <w:b/>
          <w:u w:val="single"/>
          <w:lang w:eastAsia="ru-RU"/>
        </w:rPr>
        <w:t>ă</w:t>
      </w:r>
      <w:r w:rsidRPr="00FF430B">
        <w:t>,</w:t>
      </w:r>
      <w:r w:rsidR="00655605">
        <w:t xml:space="preserve"> </w:t>
      </w:r>
      <w:r w:rsidRPr="00FF430B">
        <w:rPr>
          <w:b/>
          <w:noProof w:val="0"/>
          <w:lang w:eastAsia="ru-RU"/>
        </w:rPr>
        <w:t>cuantumul</w:t>
      </w:r>
      <w:r w:rsidR="008C1B54">
        <w:rPr>
          <w:b/>
          <w:noProof w:val="0"/>
          <w:lang w:eastAsia="ru-RU"/>
        </w:rPr>
        <w:t xml:space="preserve">  </w:t>
      </w:r>
      <w:r w:rsidR="008C1B54" w:rsidRPr="008C1B54">
        <w:rPr>
          <w:b/>
          <w:u w:val="single"/>
          <w:lang w:eastAsia="ru-RU"/>
        </w:rPr>
        <w:t>1%</w:t>
      </w:r>
      <w:r w:rsidRPr="008C1B54">
        <w:rPr>
          <w:b/>
          <w:noProof w:val="0"/>
          <w:u w:val="single"/>
          <w:lang w:eastAsia="ru-RU"/>
        </w:rPr>
        <w:t>.</w:t>
      </w:r>
    </w:p>
    <w:p w14:paraId="256829BB" w14:textId="77777777" w:rsidR="0015247E" w:rsidRPr="00FF430B" w:rsidRDefault="00F6465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008C1B54">
        <w:rPr>
          <w:b/>
          <w:noProof w:val="0"/>
          <w:lang w:eastAsia="ru-RU"/>
        </w:rPr>
        <w:t xml:space="preserve"> </w:t>
      </w:r>
      <w:r w:rsidR="008C1B54" w:rsidRPr="008C1B54">
        <w:rPr>
          <w:b/>
          <w:noProof w:val="0"/>
          <w:u w:val="single"/>
          <w:lang w:eastAsia="ru-RU"/>
        </w:rPr>
        <w:t>5 ani</w:t>
      </w:r>
      <w:r w:rsidRPr="008C1B54">
        <w:rPr>
          <w:b/>
          <w:noProof w:val="0"/>
          <w:u w:val="single"/>
          <w:lang w:eastAsia="ru-RU"/>
        </w:rPr>
        <w:t>.</w:t>
      </w:r>
    </w:p>
    <w:p w14:paraId="2815AAC6" w14:textId="77777777" w:rsidR="00F6465C" w:rsidRPr="00FF430B" w:rsidRDefault="00F6465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w:t>
      </w:r>
      <w:r w:rsidR="008C1B54" w:rsidRPr="00142168">
        <w:rPr>
          <w:b/>
          <w:lang w:eastAsia="ru-RU"/>
        </w:rPr>
        <w:t xml:space="preserve">  </w:t>
      </w:r>
      <w:r w:rsidR="00142168">
        <w:rPr>
          <w:b/>
          <w:u w:val="single"/>
          <w:lang w:eastAsia="ru-RU"/>
        </w:rPr>
        <w:t>se aplică</w:t>
      </w:r>
      <w:r w:rsidR="008C1B54">
        <w:rPr>
          <w:b/>
          <w:lang w:eastAsia="ru-RU"/>
        </w:rPr>
        <w:t xml:space="preserve">, cuantumul  </w:t>
      </w:r>
      <w:r w:rsidR="008C1B54" w:rsidRPr="008E3E66">
        <w:rPr>
          <w:b/>
          <w:u w:val="single"/>
          <w:lang w:eastAsia="ru-RU"/>
        </w:rPr>
        <w:t>5%</w:t>
      </w:r>
      <w:r w:rsidR="008C1B54">
        <w:rPr>
          <w:b/>
          <w:lang w:eastAsia="ru-RU"/>
        </w:rPr>
        <w:t>.</w:t>
      </w:r>
    </w:p>
    <w:p w14:paraId="62453E7A" w14:textId="77777777"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nseși a procedurii negociate), după caz</w:t>
      </w:r>
      <w:r w:rsidR="008C1B54" w:rsidRPr="008C1B54">
        <w:rPr>
          <w:b/>
          <w:lang w:eastAsia="ru-RU"/>
        </w:rPr>
        <w:t xml:space="preserve"> </w:t>
      </w:r>
      <w:r w:rsidR="008C1B54" w:rsidRPr="008C1B54">
        <w:rPr>
          <w:b/>
          <w:u w:val="single"/>
          <w:lang w:eastAsia="ru-RU"/>
        </w:rPr>
        <w:t>nu se aplica</w:t>
      </w:r>
    </w:p>
    <w:p w14:paraId="157AB247" w14:textId="77777777"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w:t>
      </w:r>
      <w:r w:rsidR="008C1B54" w:rsidRPr="008C1B54">
        <w:rPr>
          <w:b/>
          <w:lang w:eastAsia="ru-RU"/>
        </w:rPr>
        <w:t xml:space="preserve"> </w:t>
      </w:r>
      <w:r w:rsidR="008C1B54" w:rsidRPr="008C1B54">
        <w:rPr>
          <w:b/>
          <w:u w:val="single"/>
          <w:lang w:eastAsia="ru-RU"/>
        </w:rPr>
        <w:t>nu se aplica</w:t>
      </w:r>
    </w:p>
    <w:p w14:paraId="1F160D1C" w14:textId="77777777" w:rsidR="00BE362C" w:rsidRPr="00FF430B" w:rsidRDefault="00BE362C" w:rsidP="00B240C8">
      <w:pPr>
        <w:numPr>
          <w:ilvl w:val="0"/>
          <w:numId w:val="3"/>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xml:space="preserve">): </w:t>
      </w:r>
      <w:r w:rsidR="00221250" w:rsidRPr="00221250">
        <w:rPr>
          <w:b/>
          <w:u w:val="single"/>
          <w:lang w:eastAsia="ru-RU"/>
        </w:rPr>
        <w:t>nu se aplica</w:t>
      </w:r>
      <w:r w:rsidR="00221250" w:rsidRPr="00FF430B">
        <w:rPr>
          <w:b/>
          <w:noProof w:val="0"/>
          <w:lang w:eastAsia="ru-RU"/>
        </w:rPr>
        <w:t xml:space="preserve"> </w:t>
      </w:r>
    </w:p>
    <w:p w14:paraId="2C01B14E" w14:textId="77777777" w:rsidR="00EF4276" w:rsidRPr="00FF430B" w:rsidRDefault="00EF4276" w:rsidP="00B240C8">
      <w:pPr>
        <w:numPr>
          <w:ilvl w:val="0"/>
          <w:numId w:val="3"/>
        </w:numPr>
        <w:tabs>
          <w:tab w:val="right" w:pos="426"/>
        </w:tabs>
        <w:spacing w:before="120"/>
        <w:ind w:left="0" w:firstLine="0"/>
        <w:rPr>
          <w:b/>
          <w:noProof w:val="0"/>
          <w:lang w:eastAsia="ru-RU"/>
        </w:rPr>
      </w:pPr>
      <w:bookmarkStart w:id="0" w:name="_Hlk71621175"/>
      <w:r w:rsidRPr="00FF430B">
        <w:rPr>
          <w:b/>
          <w:noProof w:val="0"/>
          <w:lang w:eastAsia="ru-RU"/>
        </w:rPr>
        <w:t>Ofertele se prezintă în valuta</w:t>
      </w:r>
      <w:bookmarkEnd w:id="0"/>
      <w:r w:rsidR="00221250" w:rsidRPr="00221250">
        <w:rPr>
          <w:b/>
          <w:lang w:eastAsia="ru-RU"/>
        </w:rPr>
        <w:t xml:space="preserve"> </w:t>
      </w:r>
      <w:r w:rsidR="00221250" w:rsidRPr="00221250">
        <w:rPr>
          <w:b/>
          <w:u w:val="single"/>
          <w:lang w:eastAsia="ru-RU"/>
        </w:rPr>
        <w:t>MDL;</w:t>
      </w:r>
    </w:p>
    <w:p w14:paraId="57FBD7C6" w14:textId="2A21B341" w:rsidR="00221250" w:rsidRDefault="00BE362C" w:rsidP="00B240C8">
      <w:pPr>
        <w:numPr>
          <w:ilvl w:val="0"/>
          <w:numId w:val="6"/>
        </w:numPr>
        <w:tabs>
          <w:tab w:val="right" w:pos="426"/>
        </w:tabs>
        <w:suppressAutoHyphens/>
        <w:spacing w:before="120"/>
        <w:ind w:left="0" w:firstLine="0"/>
        <w:rPr>
          <w:b/>
          <w:lang w:eastAsia="ru-RU"/>
        </w:rPr>
      </w:pPr>
      <w:r w:rsidRPr="00FF430B">
        <w:rPr>
          <w:b/>
          <w:noProof w:val="0"/>
          <w:lang w:eastAsia="ru-RU"/>
        </w:rPr>
        <w:t xml:space="preserve">Criteriul de evaluare aplicat pentru </w:t>
      </w:r>
      <w:r w:rsidR="009D14A7" w:rsidRPr="00FF430B">
        <w:rPr>
          <w:b/>
          <w:noProof w:val="0"/>
          <w:lang w:eastAsia="ru-RU"/>
        </w:rPr>
        <w:t>atribuirea</w:t>
      </w:r>
      <w:r w:rsidRPr="00FF430B">
        <w:rPr>
          <w:b/>
          <w:noProof w:val="0"/>
          <w:lang w:eastAsia="ru-RU"/>
        </w:rPr>
        <w:t>contractului:</w:t>
      </w:r>
      <w:r w:rsidR="00142168">
        <w:rPr>
          <w:b/>
          <w:u w:val="single"/>
          <w:lang w:eastAsia="ru-RU"/>
        </w:rPr>
        <w:t>cel mai scazut preț</w:t>
      </w:r>
      <w:r w:rsidR="00221250" w:rsidRPr="00221250">
        <w:rPr>
          <w:b/>
          <w:u w:val="single"/>
          <w:lang w:eastAsia="ru-RU"/>
        </w:rPr>
        <w:t xml:space="preserve"> cu</w:t>
      </w:r>
      <w:r w:rsidR="00221250" w:rsidRPr="00221250">
        <w:rPr>
          <w:u w:val="single"/>
        </w:rPr>
        <w:t xml:space="preserve"> </w:t>
      </w:r>
      <w:r w:rsidR="00221250" w:rsidRPr="00221250">
        <w:rPr>
          <w:b/>
          <w:u w:val="single"/>
          <w:lang w:eastAsia="ru-RU"/>
        </w:rPr>
        <w:t xml:space="preserve">respectarea tuturor criteriilor de la punctul </w:t>
      </w:r>
      <w:r w:rsidR="00221250" w:rsidRPr="00221250">
        <w:rPr>
          <w:b/>
          <w:u w:val="single"/>
          <w:lang w:val="en-US" w:eastAsia="ru-RU"/>
        </w:rPr>
        <w:t>nr.</w:t>
      </w:r>
      <w:r w:rsidR="00221250" w:rsidRPr="00221250">
        <w:rPr>
          <w:b/>
          <w:u w:val="single"/>
          <w:lang w:eastAsia="ru-RU"/>
        </w:rPr>
        <w:t>16.</w:t>
      </w:r>
    </w:p>
    <w:p w14:paraId="7391A9FB" w14:textId="77777777" w:rsidR="00BE362C" w:rsidRPr="00FF430B" w:rsidRDefault="00221250" w:rsidP="00B240C8">
      <w:pPr>
        <w:numPr>
          <w:ilvl w:val="0"/>
          <w:numId w:val="3"/>
        </w:numPr>
        <w:tabs>
          <w:tab w:val="right" w:pos="426"/>
        </w:tabs>
        <w:spacing w:before="120"/>
        <w:ind w:left="0" w:firstLine="0"/>
        <w:rPr>
          <w:b/>
          <w:noProof w:val="0"/>
          <w:lang w:eastAsia="ru-RU"/>
        </w:rPr>
      </w:pPr>
      <w:r>
        <w:rPr>
          <w:b/>
          <w:lang w:eastAsia="ru-RU"/>
        </w:rPr>
        <w:t>Factorii de evaluare a ofertei celei mai avantajoase</w:t>
      </w:r>
      <w:r w:rsidR="00142168">
        <w:rPr>
          <w:b/>
          <w:lang w:eastAsia="ru-RU"/>
        </w:rPr>
        <w:t>:</w:t>
      </w:r>
    </w:p>
    <w:p w14:paraId="36330755" w14:textId="77777777" w:rsidR="00BE362C" w:rsidRPr="00FF430B" w:rsidRDefault="00BE362C" w:rsidP="00B240C8">
      <w:pPr>
        <w:numPr>
          <w:ilvl w:val="0"/>
          <w:numId w:val="3"/>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Ind w:w="577" w:type="dxa"/>
        <w:tblLook w:val="04A0" w:firstRow="1" w:lastRow="0" w:firstColumn="1" w:lastColumn="0" w:noHBand="0" w:noVBand="1"/>
      </w:tblPr>
      <w:tblGrid>
        <w:gridCol w:w="577"/>
        <w:gridCol w:w="6751"/>
        <w:gridCol w:w="1800"/>
      </w:tblGrid>
      <w:tr w:rsidR="00BE362C" w:rsidRPr="00EC30C2" w14:paraId="6492ED14" w14:textId="77777777" w:rsidTr="00142168">
        <w:tc>
          <w:tcPr>
            <w:tcW w:w="577" w:type="dxa"/>
            <w:shd w:val="clear" w:color="auto" w:fill="auto"/>
          </w:tcPr>
          <w:p w14:paraId="5EAD192D" w14:textId="77777777" w:rsidR="00142168" w:rsidRPr="00655605" w:rsidRDefault="00BE362C" w:rsidP="00BE362C">
            <w:pPr>
              <w:shd w:val="clear" w:color="auto" w:fill="FFFFFF" w:themeFill="background1"/>
              <w:tabs>
                <w:tab w:val="left" w:pos="612"/>
              </w:tabs>
              <w:spacing w:before="120" w:after="120"/>
              <w:rPr>
                <w:b/>
                <w:iCs/>
                <w:noProof w:val="0"/>
                <w:sz w:val="20"/>
                <w:szCs w:val="18"/>
                <w:lang w:eastAsia="ru-RU"/>
              </w:rPr>
            </w:pPr>
            <w:r w:rsidRPr="00655605">
              <w:rPr>
                <w:b/>
                <w:iCs/>
                <w:noProof w:val="0"/>
                <w:sz w:val="20"/>
                <w:szCs w:val="18"/>
                <w:lang w:eastAsia="ru-RU"/>
              </w:rPr>
              <w:t>Nr. d/o</w:t>
            </w:r>
          </w:p>
        </w:tc>
        <w:tc>
          <w:tcPr>
            <w:tcW w:w="6751" w:type="dxa"/>
            <w:shd w:val="clear" w:color="auto" w:fill="auto"/>
          </w:tcPr>
          <w:p w14:paraId="31ABB043" w14:textId="77777777" w:rsidR="00BE362C" w:rsidRPr="00655605" w:rsidRDefault="00BE362C" w:rsidP="00BE362C">
            <w:pPr>
              <w:shd w:val="clear" w:color="auto" w:fill="FFFFFF" w:themeFill="background1"/>
              <w:tabs>
                <w:tab w:val="left" w:pos="612"/>
              </w:tabs>
              <w:spacing w:before="120" w:after="120"/>
              <w:jc w:val="center"/>
              <w:rPr>
                <w:b/>
                <w:iCs/>
                <w:noProof w:val="0"/>
                <w:sz w:val="20"/>
                <w:szCs w:val="18"/>
                <w:lang w:eastAsia="ru-RU"/>
              </w:rPr>
            </w:pPr>
            <w:r w:rsidRPr="00655605">
              <w:rPr>
                <w:b/>
                <w:iCs/>
                <w:noProof w:val="0"/>
                <w:sz w:val="20"/>
                <w:szCs w:val="18"/>
                <w:lang w:eastAsia="ru-RU"/>
              </w:rPr>
              <w:t>Denumirea factorului de evaluare</w:t>
            </w:r>
          </w:p>
        </w:tc>
        <w:tc>
          <w:tcPr>
            <w:tcW w:w="1800" w:type="dxa"/>
            <w:shd w:val="clear" w:color="auto" w:fill="auto"/>
          </w:tcPr>
          <w:p w14:paraId="2295B6CF" w14:textId="77777777" w:rsidR="00BE362C" w:rsidRPr="00655605" w:rsidRDefault="00BE362C" w:rsidP="00BE362C">
            <w:pPr>
              <w:shd w:val="clear" w:color="auto" w:fill="FFFFFF" w:themeFill="background1"/>
              <w:tabs>
                <w:tab w:val="left" w:pos="612"/>
              </w:tabs>
              <w:spacing w:before="120" w:after="120"/>
              <w:jc w:val="center"/>
              <w:rPr>
                <w:b/>
                <w:iCs/>
                <w:noProof w:val="0"/>
                <w:sz w:val="20"/>
                <w:szCs w:val="18"/>
                <w:lang w:eastAsia="ru-RU"/>
              </w:rPr>
            </w:pPr>
            <w:r w:rsidRPr="00655605">
              <w:rPr>
                <w:b/>
                <w:iCs/>
                <w:noProof w:val="0"/>
                <w:sz w:val="20"/>
                <w:szCs w:val="18"/>
                <w:lang w:eastAsia="ru-RU"/>
              </w:rPr>
              <w:t>Ponderea%</w:t>
            </w:r>
          </w:p>
        </w:tc>
      </w:tr>
      <w:tr w:rsidR="00C56867" w:rsidRPr="00EC30C2" w14:paraId="7290B843" w14:textId="77777777" w:rsidTr="00142168">
        <w:tc>
          <w:tcPr>
            <w:tcW w:w="577" w:type="dxa"/>
            <w:shd w:val="clear" w:color="auto" w:fill="auto"/>
          </w:tcPr>
          <w:p w14:paraId="739DF5D9" w14:textId="77777777" w:rsidR="00C56867" w:rsidRDefault="00C56867" w:rsidP="00034202">
            <w:pPr>
              <w:shd w:val="clear" w:color="auto" w:fill="FFFFFF" w:themeFill="background1"/>
              <w:tabs>
                <w:tab w:val="left" w:pos="612"/>
              </w:tabs>
              <w:spacing w:before="120" w:after="120"/>
              <w:rPr>
                <w:iCs/>
                <w:lang w:eastAsia="ru-RU"/>
              </w:rPr>
            </w:pPr>
            <w:r>
              <w:rPr>
                <w:iCs/>
                <w:lang w:eastAsia="ru-RU"/>
              </w:rPr>
              <w:t>1</w:t>
            </w:r>
          </w:p>
        </w:tc>
        <w:tc>
          <w:tcPr>
            <w:tcW w:w="6751" w:type="dxa"/>
            <w:shd w:val="clear" w:color="auto" w:fill="auto"/>
          </w:tcPr>
          <w:p w14:paraId="0DED8104" w14:textId="77777777" w:rsidR="00C56867" w:rsidRPr="008432A1" w:rsidRDefault="00C56867" w:rsidP="00034202">
            <w:pPr>
              <w:shd w:val="clear" w:color="auto" w:fill="FFFFFF" w:themeFill="background1"/>
              <w:tabs>
                <w:tab w:val="left" w:pos="612"/>
              </w:tabs>
              <w:spacing w:before="120" w:after="120"/>
              <w:rPr>
                <w:iCs/>
                <w:lang w:eastAsia="ru-RU"/>
              </w:rPr>
            </w:pPr>
            <w:r>
              <w:rPr>
                <w:iCs/>
                <w:lang w:eastAsia="ru-RU"/>
              </w:rPr>
              <w:t>Cel mai mic pret si corespunderea cerintelor tehnice</w:t>
            </w:r>
          </w:p>
        </w:tc>
        <w:tc>
          <w:tcPr>
            <w:tcW w:w="1800" w:type="dxa"/>
            <w:shd w:val="clear" w:color="auto" w:fill="auto"/>
          </w:tcPr>
          <w:p w14:paraId="6B7B419B" w14:textId="77777777" w:rsidR="00C56867" w:rsidRDefault="00C56867" w:rsidP="00034202">
            <w:pPr>
              <w:shd w:val="clear" w:color="auto" w:fill="FFFFFF" w:themeFill="background1"/>
              <w:tabs>
                <w:tab w:val="left" w:pos="612"/>
              </w:tabs>
              <w:spacing w:before="120" w:after="120"/>
              <w:rPr>
                <w:iCs/>
                <w:lang w:eastAsia="ru-RU"/>
              </w:rPr>
            </w:pPr>
            <w:r>
              <w:rPr>
                <w:iCs/>
                <w:lang w:eastAsia="ru-RU"/>
              </w:rPr>
              <w:t>100%</w:t>
            </w:r>
          </w:p>
        </w:tc>
      </w:tr>
    </w:tbl>
    <w:p w14:paraId="34F9E457" w14:textId="77777777" w:rsidR="00BE362C" w:rsidRPr="00FF430B"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71B9BD23" w14:textId="77777777" w:rsidR="00BE362C" w:rsidRPr="00FF430B" w:rsidRDefault="00EF4276" w:rsidP="00B240C8">
      <w:pPr>
        <w:numPr>
          <w:ilvl w:val="0"/>
          <w:numId w:val="5"/>
        </w:numPr>
        <w:shd w:val="clear" w:color="auto" w:fill="FFFFFF" w:themeFill="background1"/>
        <w:tabs>
          <w:tab w:val="right" w:pos="426"/>
        </w:tabs>
        <w:spacing w:before="120"/>
        <w:rPr>
          <w:b/>
          <w:noProof w:val="0"/>
          <w:lang w:eastAsia="ru-RU"/>
        </w:rPr>
      </w:pPr>
      <w:r w:rsidRPr="00FF430B">
        <w:rPr>
          <w:b/>
          <w:noProof w:val="0"/>
          <w:lang w:eastAsia="ru-RU"/>
        </w:rPr>
        <w:t>conform SIA RSAP /</w:t>
      </w:r>
      <w:r w:rsidR="00BE362C" w:rsidRPr="00FF430B">
        <w:rPr>
          <w:b/>
          <w:noProof w:val="0"/>
          <w:lang w:eastAsia="ru-RU"/>
        </w:rPr>
        <w:t xml:space="preserve">până la: </w:t>
      </w:r>
      <w:r w:rsidR="00C56867" w:rsidRPr="00C56867">
        <w:rPr>
          <w:b/>
          <w:u w:val="single"/>
        </w:rPr>
        <w:t>Informația o găsiți in SIA RSAP</w:t>
      </w:r>
    </w:p>
    <w:p w14:paraId="7D99D841" w14:textId="51F50ECF" w:rsidR="00BE362C" w:rsidRPr="00FF430B" w:rsidRDefault="00BE362C" w:rsidP="00B240C8">
      <w:pPr>
        <w:numPr>
          <w:ilvl w:val="0"/>
          <w:numId w:val="5"/>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00C56867" w:rsidRPr="00C56867">
        <w:rPr>
          <w:b/>
          <w:u w:val="single"/>
        </w:rPr>
        <w:t>Informa</w:t>
      </w:r>
      <w:r w:rsidR="00655605">
        <w:rPr>
          <w:b/>
          <w:u w:val="single"/>
          <w:lang w:val="ro-MD"/>
        </w:rPr>
        <w:t>ț</w:t>
      </w:r>
      <w:r w:rsidR="00C56867" w:rsidRPr="00C56867">
        <w:rPr>
          <w:b/>
          <w:u w:val="single"/>
        </w:rPr>
        <w:t>ia o găsi</w:t>
      </w:r>
      <w:r w:rsidR="00655605">
        <w:rPr>
          <w:b/>
          <w:u w:val="single"/>
        </w:rPr>
        <w:t>ț</w:t>
      </w:r>
      <w:r w:rsidR="00C56867" w:rsidRPr="00C56867">
        <w:rPr>
          <w:b/>
          <w:u w:val="single"/>
        </w:rPr>
        <w:t>i in SIA RSAP</w:t>
      </w:r>
    </w:p>
    <w:p w14:paraId="120A2F3A" w14:textId="77777777" w:rsidR="00BE362C" w:rsidRPr="00FF430B"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14:paraId="2BC2700E" w14:textId="77777777" w:rsidR="00BE362C" w:rsidRPr="00C56867" w:rsidRDefault="00BE362C" w:rsidP="00BE362C">
      <w:pPr>
        <w:shd w:val="clear" w:color="auto" w:fill="FFFFFF" w:themeFill="background1"/>
        <w:tabs>
          <w:tab w:val="right" w:pos="426"/>
        </w:tabs>
        <w:spacing w:before="120"/>
        <w:ind w:left="450"/>
        <w:rPr>
          <w:b/>
          <w:noProof w:val="0"/>
          <w:u w:val="single"/>
          <w:lang w:eastAsia="ru-RU"/>
        </w:rPr>
      </w:pPr>
      <w:r w:rsidRPr="00C56867">
        <w:rPr>
          <w:b/>
          <w:i/>
          <w:noProof w:val="0"/>
          <w:u w:val="single"/>
          <w:lang w:eastAsia="ru-RU"/>
        </w:rPr>
        <w:t>Ofertele sau cererile de participare vor fi depuse electronic prin intermediul SIA RSAP</w:t>
      </w:r>
    </w:p>
    <w:p w14:paraId="5D519476" w14:textId="77777777" w:rsidR="00BE362C" w:rsidRPr="00FF430B" w:rsidRDefault="00BE362C" w:rsidP="00B240C8">
      <w:pPr>
        <w:numPr>
          <w:ilvl w:val="0"/>
          <w:numId w:val="3"/>
        </w:numPr>
        <w:tabs>
          <w:tab w:val="right" w:pos="426"/>
        </w:tabs>
        <w:spacing w:before="120"/>
        <w:ind w:left="0" w:firstLine="0"/>
        <w:rPr>
          <w:b/>
          <w:noProof w:val="0"/>
          <w:lang w:eastAsia="ru-RU"/>
        </w:rPr>
      </w:pPr>
      <w:r w:rsidRPr="00FF430B">
        <w:rPr>
          <w:b/>
          <w:noProof w:val="0"/>
          <w:lang w:eastAsia="ru-RU"/>
        </w:rPr>
        <w:t xml:space="preserve">Termenul de valabilitate a ofertelor: </w:t>
      </w:r>
      <w:r w:rsidR="00C56867" w:rsidRPr="00C56867">
        <w:rPr>
          <w:b/>
          <w:u w:val="single"/>
          <w:lang w:eastAsia="ru-RU"/>
        </w:rPr>
        <w:t>90 (nouazeci zile);</w:t>
      </w:r>
    </w:p>
    <w:p w14:paraId="1DB968BB" w14:textId="77777777" w:rsidR="00BE362C" w:rsidRPr="00FF430B" w:rsidRDefault="00BE362C" w:rsidP="00B240C8">
      <w:pPr>
        <w:numPr>
          <w:ilvl w:val="0"/>
          <w:numId w:val="3"/>
        </w:numPr>
        <w:tabs>
          <w:tab w:val="right" w:pos="426"/>
        </w:tabs>
        <w:spacing w:before="120"/>
        <w:ind w:left="0" w:firstLine="0"/>
        <w:rPr>
          <w:b/>
          <w:noProof w:val="0"/>
          <w:lang w:eastAsia="ru-RU"/>
        </w:rPr>
      </w:pPr>
      <w:r w:rsidRPr="00FF430B">
        <w:rPr>
          <w:b/>
          <w:noProof w:val="0"/>
          <w:lang w:eastAsia="ru-RU"/>
        </w:rPr>
        <w:t xml:space="preserve">Locul deschiderii ofertelor: </w:t>
      </w:r>
      <w:r w:rsidR="00C56867" w:rsidRPr="00C56867">
        <w:rPr>
          <w:b/>
          <w:u w:val="single"/>
        </w:rPr>
        <w:t>SIA RSAP</w:t>
      </w:r>
    </w:p>
    <w:p w14:paraId="6CF39D0E" w14:textId="77777777" w:rsidR="00BE362C" w:rsidRPr="00FF430B" w:rsidRDefault="00C56867" w:rsidP="00C56867">
      <w:pPr>
        <w:shd w:val="clear" w:color="auto" w:fill="FFFFFF" w:themeFill="background1"/>
        <w:tabs>
          <w:tab w:val="right" w:pos="426"/>
        </w:tabs>
        <w:contextualSpacing/>
        <w:rPr>
          <w:noProof w:val="0"/>
          <w:sz w:val="20"/>
          <w:lang w:eastAsia="ru-RU"/>
        </w:rPr>
      </w:pPr>
      <w:r>
        <w:rPr>
          <w:noProof w:val="0"/>
          <w:sz w:val="20"/>
          <w:lang w:eastAsia="ru-RU"/>
        </w:rPr>
        <w:t xml:space="preserve">                                                      </w:t>
      </w:r>
      <w:r w:rsidR="00BE362C" w:rsidRPr="00FF430B">
        <w:rPr>
          <w:noProof w:val="0"/>
          <w:sz w:val="20"/>
          <w:lang w:eastAsia="ru-RU"/>
        </w:rPr>
        <w:t>(SIA RSAP sau adresa deschiderii)</w:t>
      </w:r>
    </w:p>
    <w:p w14:paraId="58DD1B18" w14:textId="77777777" w:rsidR="00BE362C" w:rsidRPr="00C56867" w:rsidRDefault="00BE362C" w:rsidP="00BE362C">
      <w:pPr>
        <w:shd w:val="clear" w:color="auto" w:fill="FFFFFF" w:themeFill="background1"/>
        <w:tabs>
          <w:tab w:val="left" w:pos="360"/>
          <w:tab w:val="left" w:pos="1800"/>
          <w:tab w:val="left" w:pos="3240"/>
        </w:tabs>
        <w:spacing w:after="120"/>
        <w:ind w:left="360"/>
        <w:rPr>
          <w:b/>
          <w:i/>
          <w:noProof w:val="0"/>
          <w:u w:val="single"/>
          <w:lang w:eastAsia="ru-RU"/>
        </w:rPr>
      </w:pPr>
      <w:r w:rsidRPr="00C56867">
        <w:rPr>
          <w:b/>
          <w:i/>
          <w:noProof w:val="0"/>
          <w:u w:val="single"/>
          <w:lang w:eastAsia="ru-RU"/>
        </w:rPr>
        <w:t>Ofertele înt</w:t>
      </w:r>
      <w:r w:rsidR="00AD62DE" w:rsidRPr="00C56867">
        <w:rPr>
          <w:b/>
          <w:i/>
          <w:noProof w:val="0"/>
          <w:u w:val="single"/>
          <w:lang w:eastAsia="ru-RU"/>
        </w:rPr>
        <w:t>â</w:t>
      </w:r>
      <w:r w:rsidRPr="00C56867">
        <w:rPr>
          <w:b/>
          <w:i/>
          <w:noProof w:val="0"/>
          <w:u w:val="single"/>
          <w:lang w:eastAsia="ru-RU"/>
        </w:rPr>
        <w:t xml:space="preserve">rziate vor fi respinse. </w:t>
      </w:r>
    </w:p>
    <w:p w14:paraId="35654F0C" w14:textId="77777777" w:rsidR="00BE362C" w:rsidRPr="00FF430B" w:rsidRDefault="00BE362C" w:rsidP="00B240C8">
      <w:pPr>
        <w:numPr>
          <w:ilvl w:val="0"/>
          <w:numId w:val="3"/>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C56867">
        <w:rPr>
          <w:b/>
          <w:i/>
          <w:noProof w:val="0"/>
          <w:u w:val="single"/>
          <w:lang w:eastAsia="ru-RU"/>
        </w:rPr>
        <w:t>Ofertanții sau reprezentanții acestora au dreptul să participe la deschiderea ofertelor, cu excepția cazului c</w:t>
      </w:r>
      <w:r w:rsidR="00AD62DE" w:rsidRPr="00C56867">
        <w:rPr>
          <w:b/>
          <w:i/>
          <w:noProof w:val="0"/>
          <w:u w:val="single"/>
          <w:lang w:eastAsia="ru-RU"/>
        </w:rPr>
        <w:t>â</w:t>
      </w:r>
      <w:r w:rsidRPr="00C56867">
        <w:rPr>
          <w:b/>
          <w:i/>
          <w:noProof w:val="0"/>
          <w:u w:val="single"/>
          <w:lang w:eastAsia="ru-RU"/>
        </w:rPr>
        <w:t>nd of</w:t>
      </w:r>
      <w:r w:rsidR="00E706C1" w:rsidRPr="00C56867">
        <w:rPr>
          <w:b/>
          <w:i/>
          <w:noProof w:val="0"/>
          <w:u w:val="single"/>
          <w:lang w:eastAsia="ru-RU"/>
        </w:rPr>
        <w:t xml:space="preserve">ertele au fost depuse prin SIA </w:t>
      </w:r>
      <w:r w:rsidRPr="00C56867">
        <w:rPr>
          <w:b/>
          <w:i/>
          <w:noProof w:val="0"/>
          <w:u w:val="single"/>
          <w:lang w:eastAsia="ru-RU"/>
        </w:rPr>
        <w:t>RSAP</w:t>
      </w:r>
      <w:r w:rsidRPr="00FF430B">
        <w:rPr>
          <w:b/>
          <w:noProof w:val="0"/>
          <w:lang w:eastAsia="ru-RU"/>
        </w:rPr>
        <w:t>.</w:t>
      </w:r>
    </w:p>
    <w:p w14:paraId="0A964559" w14:textId="77777777" w:rsidR="00BE362C" w:rsidRPr="00FF430B" w:rsidRDefault="00BE362C" w:rsidP="00B240C8">
      <w:pPr>
        <w:numPr>
          <w:ilvl w:val="0"/>
          <w:numId w:val="3"/>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Limba sau limbile în care trebuie redactate ofertele sau cererile de participare: </w:t>
      </w:r>
      <w:r w:rsidR="00C56867" w:rsidRPr="00C56867">
        <w:rPr>
          <w:b/>
          <w:u w:val="single"/>
          <w:lang w:eastAsia="ru-RU"/>
        </w:rPr>
        <w:t>limba de stat;</w:t>
      </w:r>
    </w:p>
    <w:p w14:paraId="41EF0D79" w14:textId="77777777" w:rsidR="00C56867"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 xml:space="preserve">Respectivul contract se referă la un proiect și/sau program finanțat din fonduri ale Uniunii Europene: </w:t>
      </w:r>
      <w:r w:rsidR="00C56867" w:rsidRPr="00C56867">
        <w:rPr>
          <w:b/>
          <w:u w:val="single"/>
        </w:rPr>
        <w:t>nu se aplică</w:t>
      </w:r>
    </w:p>
    <w:p w14:paraId="0AE49FE5" w14:textId="77777777" w:rsidR="00BE362C" w:rsidRPr="00C56867" w:rsidRDefault="00BE362C" w:rsidP="00C56867">
      <w:pPr>
        <w:shd w:val="clear" w:color="auto" w:fill="FFFFFF" w:themeFill="background1"/>
        <w:tabs>
          <w:tab w:val="right" w:pos="426"/>
        </w:tabs>
        <w:spacing w:before="120"/>
        <w:rPr>
          <w:b/>
          <w:noProof w:val="0"/>
          <w:lang w:eastAsia="ru-RU"/>
        </w:rPr>
      </w:pPr>
      <w:r w:rsidRPr="00C56867">
        <w:rPr>
          <w:noProof w:val="0"/>
          <w:sz w:val="20"/>
          <w:lang w:eastAsia="ru-RU"/>
        </w:rPr>
        <w:t>(se specifică denumireaproiectului și/sau programului)</w:t>
      </w:r>
    </w:p>
    <w:p w14:paraId="7FD6CBDC" w14:textId="77777777" w:rsidR="00BE362C" w:rsidRPr="00FF430B"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14:paraId="6E57B58C"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14:paraId="7B352ED4" w14:textId="77777777" w:rsidR="00062F79" w:rsidRDefault="00062F79" w:rsidP="00BE362C">
      <w:pPr>
        <w:shd w:val="clear" w:color="auto" w:fill="FFFFFF" w:themeFill="background1"/>
        <w:tabs>
          <w:tab w:val="right" w:pos="426"/>
        </w:tabs>
        <w:ind w:left="450"/>
        <w:rPr>
          <w:b/>
          <w:i/>
          <w:noProof w:val="0"/>
          <w:lang w:eastAsia="ru-RU"/>
        </w:rPr>
      </w:pPr>
    </w:p>
    <w:p w14:paraId="6DEF8BE3" w14:textId="77777777" w:rsidR="00062F79" w:rsidRDefault="00062F79" w:rsidP="00BE362C">
      <w:pPr>
        <w:shd w:val="clear" w:color="auto" w:fill="FFFFFF" w:themeFill="background1"/>
        <w:tabs>
          <w:tab w:val="right" w:pos="426"/>
        </w:tabs>
        <w:ind w:left="450"/>
        <w:rPr>
          <w:b/>
          <w:i/>
          <w:noProof w:val="0"/>
          <w:lang w:eastAsia="ru-RU"/>
        </w:rPr>
      </w:pPr>
    </w:p>
    <w:p w14:paraId="35DCBB2A" w14:textId="425264BD"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14:paraId="7005051C"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Tel/Fax/email:022-820 652, 022 820-651, contestatii@ansc.md</w:t>
      </w:r>
    </w:p>
    <w:p w14:paraId="0BA1EE9F" w14:textId="77777777"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w:t>
      </w:r>
      <w:r w:rsidR="00C56867" w:rsidRPr="00C56867">
        <w:rPr>
          <w:b/>
        </w:rPr>
        <w:t xml:space="preserve"> </w:t>
      </w:r>
      <w:r w:rsidR="00C56867" w:rsidRPr="00C56867">
        <w:rPr>
          <w:b/>
          <w:u w:val="single"/>
        </w:rPr>
        <w:t>nu se aplică</w:t>
      </w:r>
    </w:p>
    <w:p w14:paraId="5E4C0F85" w14:textId="77777777"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14:paraId="26FC3F47" w14:textId="557948D4"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w:t>
      </w:r>
      <w:r w:rsidR="00C56867" w:rsidRPr="00C56867">
        <w:rPr>
          <w:b/>
          <w:u w:val="single"/>
        </w:rPr>
        <w:t xml:space="preserve"> </w:t>
      </w:r>
      <w:r w:rsidR="00062F79">
        <w:rPr>
          <w:b/>
          <w:u w:val="single"/>
        </w:rPr>
        <w:t>01</w:t>
      </w:r>
      <w:r w:rsidR="00C56867" w:rsidRPr="004C37E2">
        <w:rPr>
          <w:b/>
          <w:u w:val="single"/>
        </w:rPr>
        <w:t xml:space="preserve"> </w:t>
      </w:r>
      <w:r w:rsidR="00062F79">
        <w:rPr>
          <w:b/>
          <w:u w:val="single"/>
        </w:rPr>
        <w:t>februarie 2023</w:t>
      </w:r>
      <w:r w:rsidR="00C56867" w:rsidRPr="004C37E2">
        <w:rPr>
          <w:b/>
          <w:u w:val="single"/>
        </w:rPr>
        <w:t>,  bule</w:t>
      </w:r>
      <w:r w:rsidR="00160C38">
        <w:rPr>
          <w:b/>
          <w:u w:val="single"/>
        </w:rPr>
        <w:t>tinul achizitiilor publice nr</w:t>
      </w:r>
      <w:r w:rsidR="00062F79">
        <w:rPr>
          <w:b/>
          <w:u w:val="single"/>
        </w:rPr>
        <w:t>.11/2023</w:t>
      </w:r>
      <w:r w:rsidR="00C56867">
        <w:rPr>
          <w:color w:val="FF0000"/>
        </w:rPr>
        <w:t xml:space="preserve"> </w:t>
      </w:r>
      <w:r w:rsidR="00C56867">
        <w:rPr>
          <w:b/>
          <w:shd w:val="clear" w:color="auto" w:fill="FFFFFF"/>
          <w:lang w:eastAsia="ru-RU"/>
        </w:rPr>
        <w:t xml:space="preserve"> </w:t>
      </w:r>
    </w:p>
    <w:p w14:paraId="36145817" w14:textId="77777777" w:rsidR="00BE362C" w:rsidRPr="00FF430B"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w:t>
      </w:r>
      <w:r w:rsidR="00C56867" w:rsidRPr="00C56867">
        <w:t xml:space="preserve"> </w:t>
      </w:r>
      <w:r w:rsidR="00C56867" w:rsidRPr="00C56867">
        <w:rPr>
          <w:b/>
          <w:u w:val="single"/>
        </w:rPr>
        <w:t>conform SIA RSAP</w:t>
      </w:r>
    </w:p>
    <w:p w14:paraId="45844744" w14:textId="77777777" w:rsidR="00BE362C"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p w14:paraId="7EAEDE88" w14:textId="77777777" w:rsidR="00142168" w:rsidRPr="00FF430B" w:rsidRDefault="00142168" w:rsidP="00142168">
      <w:pPr>
        <w:shd w:val="clear" w:color="auto" w:fill="FFFFFF" w:themeFill="background1"/>
        <w:tabs>
          <w:tab w:val="right" w:pos="426"/>
        </w:tabs>
        <w:spacing w:before="120"/>
        <w:rPr>
          <w:b/>
          <w:noProof w:val="0"/>
          <w:lang w:eastAsia="ru-RU"/>
        </w:rPr>
      </w:pPr>
    </w:p>
    <w:tbl>
      <w:tblPr>
        <w:tblStyle w:val="Grigliatabella2"/>
        <w:tblW w:w="0" w:type="auto"/>
        <w:tblInd w:w="675" w:type="dxa"/>
        <w:shd w:val="clear" w:color="auto" w:fill="FFFFFF" w:themeFill="background1"/>
        <w:tblLook w:val="04A0" w:firstRow="1" w:lastRow="0" w:firstColumn="1" w:lastColumn="0" w:noHBand="0" w:noVBand="1"/>
      </w:tblPr>
      <w:tblGrid>
        <w:gridCol w:w="5305"/>
        <w:gridCol w:w="3785"/>
      </w:tblGrid>
      <w:tr w:rsidR="00BE362C" w:rsidRPr="00EC30C2" w14:paraId="77C85763" w14:textId="77777777" w:rsidTr="00142168">
        <w:tc>
          <w:tcPr>
            <w:tcW w:w="5305" w:type="dxa"/>
            <w:shd w:val="clear" w:color="auto" w:fill="FFFFFF" w:themeFill="background1"/>
          </w:tcPr>
          <w:p w14:paraId="159BF7A7"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14:paraId="1B78790B"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14:paraId="0C9C73F7" w14:textId="77777777" w:rsidTr="00142168">
        <w:tc>
          <w:tcPr>
            <w:tcW w:w="5305" w:type="dxa"/>
            <w:shd w:val="clear" w:color="auto" w:fill="FFFFFF" w:themeFill="background1"/>
          </w:tcPr>
          <w:p w14:paraId="5BCD5A3D"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14:paraId="700BB7F0" w14:textId="77777777" w:rsidR="00BE362C" w:rsidRPr="00FF430B" w:rsidRDefault="00C56867" w:rsidP="00BE362C">
            <w:pPr>
              <w:shd w:val="clear" w:color="auto" w:fill="FFFFFF" w:themeFill="background1"/>
              <w:tabs>
                <w:tab w:val="right" w:pos="426"/>
              </w:tabs>
              <w:rPr>
                <w:noProof w:val="0"/>
                <w:lang w:eastAsia="ru-RU"/>
              </w:rPr>
            </w:pPr>
            <w:r>
              <w:rPr>
                <w:noProof w:val="0"/>
                <w:lang w:eastAsia="ru-RU"/>
              </w:rPr>
              <w:t>DA</w:t>
            </w:r>
          </w:p>
        </w:tc>
      </w:tr>
      <w:tr w:rsidR="00BE362C" w:rsidRPr="00EC30C2" w14:paraId="0C482BD1" w14:textId="77777777" w:rsidTr="00142168">
        <w:tc>
          <w:tcPr>
            <w:tcW w:w="5305" w:type="dxa"/>
            <w:shd w:val="clear" w:color="auto" w:fill="FFFFFF" w:themeFill="background1"/>
          </w:tcPr>
          <w:p w14:paraId="6919954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14:paraId="1580E119" w14:textId="77777777" w:rsidR="00BE362C" w:rsidRPr="00FF430B" w:rsidRDefault="00C56867" w:rsidP="00BE362C">
            <w:pPr>
              <w:shd w:val="clear" w:color="auto" w:fill="FFFFFF" w:themeFill="background1"/>
              <w:tabs>
                <w:tab w:val="right" w:pos="426"/>
              </w:tabs>
              <w:rPr>
                <w:noProof w:val="0"/>
                <w:lang w:eastAsia="ru-RU"/>
              </w:rPr>
            </w:pPr>
            <w:r>
              <w:rPr>
                <w:noProof w:val="0"/>
                <w:lang w:eastAsia="ru-RU"/>
              </w:rPr>
              <w:t>-</w:t>
            </w:r>
          </w:p>
        </w:tc>
      </w:tr>
      <w:tr w:rsidR="00BE362C" w:rsidRPr="00EC30C2" w14:paraId="3AB33741" w14:textId="77777777" w:rsidTr="00142168">
        <w:tc>
          <w:tcPr>
            <w:tcW w:w="5305" w:type="dxa"/>
            <w:shd w:val="clear" w:color="auto" w:fill="FFFFFF" w:themeFill="background1"/>
          </w:tcPr>
          <w:p w14:paraId="47C59916"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14:paraId="028EC89F" w14:textId="77777777" w:rsidR="00BE362C" w:rsidRPr="00FF430B" w:rsidRDefault="00C56867" w:rsidP="00C56867">
            <w:pPr>
              <w:shd w:val="clear" w:color="auto" w:fill="FFFFFF" w:themeFill="background1"/>
              <w:tabs>
                <w:tab w:val="right" w:pos="426"/>
              </w:tabs>
              <w:rPr>
                <w:noProof w:val="0"/>
                <w:lang w:eastAsia="ru-RU"/>
              </w:rPr>
            </w:pPr>
            <w:r>
              <w:rPr>
                <w:noProof w:val="0"/>
                <w:lang w:eastAsia="ru-RU"/>
              </w:rPr>
              <w:t>DA</w:t>
            </w:r>
          </w:p>
        </w:tc>
      </w:tr>
      <w:tr w:rsidR="00BE362C" w:rsidRPr="00EC30C2" w14:paraId="2833CDC9" w14:textId="77777777" w:rsidTr="00142168">
        <w:trPr>
          <w:trHeight w:val="77"/>
        </w:trPr>
        <w:tc>
          <w:tcPr>
            <w:tcW w:w="5305" w:type="dxa"/>
            <w:shd w:val="clear" w:color="auto" w:fill="FFFFFF" w:themeFill="background1"/>
          </w:tcPr>
          <w:p w14:paraId="085B9B00"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14:paraId="3D560613" w14:textId="77777777" w:rsidR="00BE362C" w:rsidRPr="00FF430B" w:rsidRDefault="00C56867" w:rsidP="00BE362C">
            <w:pPr>
              <w:shd w:val="clear" w:color="auto" w:fill="FFFFFF" w:themeFill="background1"/>
              <w:tabs>
                <w:tab w:val="right" w:pos="426"/>
              </w:tabs>
              <w:rPr>
                <w:noProof w:val="0"/>
                <w:lang w:eastAsia="ru-RU"/>
              </w:rPr>
            </w:pPr>
            <w:r>
              <w:rPr>
                <w:noProof w:val="0"/>
                <w:lang w:eastAsia="ru-RU"/>
              </w:rPr>
              <w:t>DA</w:t>
            </w:r>
          </w:p>
        </w:tc>
      </w:tr>
    </w:tbl>
    <w:p w14:paraId="666A6B6A" w14:textId="77777777"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C56867" w:rsidRPr="00C56867">
        <w:rPr>
          <w:b/>
          <w:u w:val="single"/>
          <w:shd w:val="clear" w:color="auto" w:fill="FFFFFF"/>
          <w:lang w:eastAsia="ru-RU"/>
        </w:rPr>
        <w:t>NU</w:t>
      </w:r>
    </w:p>
    <w:p w14:paraId="1BA7A1B8" w14:textId="77777777" w:rsidR="00BE362C" w:rsidRPr="00FF430B" w:rsidRDefault="00C56867" w:rsidP="00C56867">
      <w:pPr>
        <w:shd w:val="clear" w:color="auto" w:fill="FFFFFF" w:themeFill="background1"/>
        <w:tabs>
          <w:tab w:val="right" w:pos="426"/>
        </w:tabs>
        <w:contextualSpacing/>
        <w:rPr>
          <w:noProof w:val="0"/>
          <w:sz w:val="20"/>
          <w:lang w:eastAsia="ru-RU"/>
        </w:rPr>
      </w:pPr>
      <w:r>
        <w:rPr>
          <w:noProof w:val="0"/>
          <w:sz w:val="20"/>
          <w:lang w:eastAsia="ru-RU"/>
        </w:rPr>
        <w:t xml:space="preserve">                                                  </w:t>
      </w:r>
      <w:r w:rsidR="00BE362C" w:rsidRPr="00FF430B">
        <w:rPr>
          <w:noProof w:val="0"/>
          <w:sz w:val="20"/>
          <w:lang w:eastAsia="ru-RU"/>
        </w:rPr>
        <w:t>(se specifică da sau nu)</w:t>
      </w:r>
    </w:p>
    <w:p w14:paraId="08F3CC04" w14:textId="77777777" w:rsidR="00BE362C" w:rsidRPr="00FF430B"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00C56867" w:rsidRPr="00C56867">
        <w:rPr>
          <w:b/>
          <w:u w:val="single"/>
          <w:shd w:val="clear" w:color="auto" w:fill="FFFFFF"/>
          <w:lang w:eastAsia="ru-RU"/>
        </w:rPr>
        <w:t>nu sunt;</w:t>
      </w:r>
    </w:p>
    <w:p w14:paraId="0BE66376" w14:textId="77777777" w:rsidR="00BE362C" w:rsidRPr="00FF430B" w:rsidRDefault="00BE362C" w:rsidP="00BE362C">
      <w:pPr>
        <w:shd w:val="clear" w:color="auto" w:fill="FFFFFF" w:themeFill="background1"/>
        <w:spacing w:before="120" w:after="120"/>
        <w:rPr>
          <w:b/>
          <w:noProof w:val="0"/>
          <w:lang w:eastAsia="ru-RU"/>
        </w:rPr>
      </w:pPr>
    </w:p>
    <w:p w14:paraId="20826D93" w14:textId="77777777" w:rsidR="00BE362C" w:rsidRPr="00FF430B" w:rsidRDefault="00BE362C" w:rsidP="00BE362C">
      <w:pPr>
        <w:shd w:val="clear" w:color="auto" w:fill="FFFFFF" w:themeFill="background1"/>
        <w:spacing w:before="120" w:after="120"/>
        <w:rPr>
          <w:b/>
          <w:noProof w:val="0"/>
          <w:lang w:eastAsia="ru-RU"/>
        </w:rPr>
      </w:pPr>
    </w:p>
    <w:p w14:paraId="46B273B9"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14:paraId="470E5972" w14:textId="77777777" w:rsidR="00507348" w:rsidRPr="00FF430B" w:rsidRDefault="00507348" w:rsidP="00443BED">
      <w:pPr>
        <w:tabs>
          <w:tab w:val="decimal" w:pos="8364"/>
        </w:tabs>
        <w:spacing w:line="276" w:lineRule="auto"/>
        <w:ind w:right="-144"/>
        <w:jc w:val="center"/>
        <w:rPr>
          <w:b/>
          <w:bCs/>
          <w:color w:val="000000"/>
        </w:rPr>
      </w:pPr>
    </w:p>
    <w:p w14:paraId="0C8A5112" w14:textId="77777777" w:rsidR="00B65C93" w:rsidRPr="00FF430B" w:rsidRDefault="00B65C93" w:rsidP="00CA6A31">
      <w:pPr>
        <w:pStyle w:val="Style3"/>
        <w:tabs>
          <w:tab w:val="left" w:pos="567"/>
        </w:tabs>
        <w:spacing w:before="0" w:beforeAutospacing="0" w:after="0"/>
        <w:ind w:left="0" w:firstLine="0"/>
        <w:rPr>
          <w:rFonts w:eastAsia="PMingLiU"/>
          <w:lang w:eastAsia="zh-CN"/>
        </w:rPr>
      </w:pPr>
    </w:p>
    <w:sectPr w:rsidR="00B65C93" w:rsidRPr="00FF430B" w:rsidSect="00AA49A5">
      <w:footerReference w:type="default" r:id="rId8"/>
      <w:pgSz w:w="11906" w:h="16838" w:code="9"/>
      <w:pgMar w:top="426" w:right="707" w:bottom="851" w:left="993"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E1B4E" w14:textId="77777777" w:rsidR="00A04122" w:rsidRDefault="00A04122" w:rsidP="00A20ACF">
      <w:r>
        <w:separator/>
      </w:r>
    </w:p>
  </w:endnote>
  <w:endnote w:type="continuationSeparator" w:id="0">
    <w:p w14:paraId="4FE1F788" w14:textId="77777777" w:rsidR="00A04122" w:rsidRDefault="00A0412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9529"/>
      <w:docPartObj>
        <w:docPartGallery w:val="Page Numbers (Bottom of Page)"/>
        <w:docPartUnique/>
      </w:docPartObj>
    </w:sdtPr>
    <w:sdtEndPr/>
    <w:sdtContent>
      <w:p w14:paraId="7284D5B5" w14:textId="77777777" w:rsidR="008F1D40" w:rsidRDefault="00774B1C">
        <w:pPr>
          <w:pStyle w:val="a4"/>
          <w:jc w:val="right"/>
        </w:pPr>
        <w:r>
          <w:fldChar w:fldCharType="begin"/>
        </w:r>
        <w:r w:rsidR="008F1D40">
          <w:instrText xml:space="preserve"> PAGE   \* MERGEFORMAT </w:instrText>
        </w:r>
        <w:r>
          <w:fldChar w:fldCharType="separate"/>
        </w:r>
        <w:r w:rsidR="00142168">
          <w:t>2</w:t>
        </w:r>
        <w:r>
          <w:fldChar w:fldCharType="end"/>
        </w:r>
      </w:p>
    </w:sdtContent>
  </w:sdt>
  <w:p w14:paraId="6D07708B"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E8362" w14:textId="77777777" w:rsidR="00A04122" w:rsidRDefault="00A04122" w:rsidP="00A20ACF">
      <w:r>
        <w:separator/>
      </w:r>
    </w:p>
  </w:footnote>
  <w:footnote w:type="continuationSeparator" w:id="0">
    <w:p w14:paraId="4BFECC61" w14:textId="77777777" w:rsidR="00A04122" w:rsidRDefault="00A04122"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3E048B"/>
    <w:multiLevelType w:val="multilevel"/>
    <w:tmpl w:val="3FE2373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7"/>
  </w:num>
  <w:num w:numId="2">
    <w:abstractNumId w:val="10"/>
  </w:num>
  <w:num w:numId="3">
    <w:abstractNumId w:val="6"/>
  </w:num>
  <w:num w:numId="4">
    <w:abstractNumId w:val="5"/>
  </w:num>
  <w:num w:numId="5">
    <w:abstractNumId w:val="8"/>
  </w:num>
  <w:num w:numId="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2F79"/>
    <w:rsid w:val="00064810"/>
    <w:rsid w:val="00065C50"/>
    <w:rsid w:val="000673B5"/>
    <w:rsid w:val="00070491"/>
    <w:rsid w:val="0007146B"/>
    <w:rsid w:val="00071859"/>
    <w:rsid w:val="00072088"/>
    <w:rsid w:val="00072940"/>
    <w:rsid w:val="00073EB7"/>
    <w:rsid w:val="00073FF9"/>
    <w:rsid w:val="00074305"/>
    <w:rsid w:val="00080063"/>
    <w:rsid w:val="000816ED"/>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16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00"/>
    <w:rsid w:val="00113AB8"/>
    <w:rsid w:val="00113B5E"/>
    <w:rsid w:val="00115188"/>
    <w:rsid w:val="00115B7D"/>
    <w:rsid w:val="00116C35"/>
    <w:rsid w:val="00116CF2"/>
    <w:rsid w:val="0012160C"/>
    <w:rsid w:val="00121CBA"/>
    <w:rsid w:val="001223E6"/>
    <w:rsid w:val="001233E8"/>
    <w:rsid w:val="0012403C"/>
    <w:rsid w:val="00124D6E"/>
    <w:rsid w:val="00125D7D"/>
    <w:rsid w:val="00126834"/>
    <w:rsid w:val="00126F72"/>
    <w:rsid w:val="00127766"/>
    <w:rsid w:val="0012777D"/>
    <w:rsid w:val="001278C6"/>
    <w:rsid w:val="00127AD8"/>
    <w:rsid w:val="00130123"/>
    <w:rsid w:val="00130A49"/>
    <w:rsid w:val="0013117E"/>
    <w:rsid w:val="001332CB"/>
    <w:rsid w:val="0013462B"/>
    <w:rsid w:val="00135A02"/>
    <w:rsid w:val="00136841"/>
    <w:rsid w:val="0013795E"/>
    <w:rsid w:val="001401CD"/>
    <w:rsid w:val="00140BB8"/>
    <w:rsid w:val="0014216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C38"/>
    <w:rsid w:val="00160DF3"/>
    <w:rsid w:val="00163488"/>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250"/>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508"/>
    <w:rsid w:val="00240751"/>
    <w:rsid w:val="002439D3"/>
    <w:rsid w:val="00244A30"/>
    <w:rsid w:val="0024699C"/>
    <w:rsid w:val="002477E2"/>
    <w:rsid w:val="00247A37"/>
    <w:rsid w:val="002514C3"/>
    <w:rsid w:val="00251B8A"/>
    <w:rsid w:val="00252D6E"/>
    <w:rsid w:val="002611DC"/>
    <w:rsid w:val="002614DE"/>
    <w:rsid w:val="00264637"/>
    <w:rsid w:val="00264D7F"/>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1BE6"/>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05EC"/>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0001"/>
    <w:rsid w:val="003905DB"/>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D7B60"/>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2648"/>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60D"/>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9AD"/>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3FAF"/>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5605"/>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0E87"/>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4B1C"/>
    <w:rsid w:val="007759CB"/>
    <w:rsid w:val="0077604C"/>
    <w:rsid w:val="00776ADB"/>
    <w:rsid w:val="00777538"/>
    <w:rsid w:val="00781336"/>
    <w:rsid w:val="00782201"/>
    <w:rsid w:val="0078220C"/>
    <w:rsid w:val="00785412"/>
    <w:rsid w:val="00785E49"/>
    <w:rsid w:val="00787151"/>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6A2"/>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1B54"/>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0B3"/>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4122"/>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467"/>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017F"/>
    <w:rsid w:val="00A81267"/>
    <w:rsid w:val="00A84B21"/>
    <w:rsid w:val="00A85C06"/>
    <w:rsid w:val="00A875CF"/>
    <w:rsid w:val="00A90E01"/>
    <w:rsid w:val="00A91216"/>
    <w:rsid w:val="00A93011"/>
    <w:rsid w:val="00A946E0"/>
    <w:rsid w:val="00A953D2"/>
    <w:rsid w:val="00A96BD5"/>
    <w:rsid w:val="00AA1251"/>
    <w:rsid w:val="00AA1372"/>
    <w:rsid w:val="00AA3E12"/>
    <w:rsid w:val="00AA49A5"/>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40C8"/>
    <w:rsid w:val="00B25D85"/>
    <w:rsid w:val="00B262BA"/>
    <w:rsid w:val="00B2679B"/>
    <w:rsid w:val="00B27C25"/>
    <w:rsid w:val="00B27D8B"/>
    <w:rsid w:val="00B3029E"/>
    <w:rsid w:val="00B322B4"/>
    <w:rsid w:val="00B325A8"/>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4C2"/>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5C11"/>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0E76"/>
    <w:rsid w:val="00C10F80"/>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00"/>
    <w:rsid w:val="00C55FC5"/>
    <w:rsid w:val="00C562C2"/>
    <w:rsid w:val="00C56867"/>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73D"/>
    <w:rsid w:val="00CA5AF4"/>
    <w:rsid w:val="00CA6004"/>
    <w:rsid w:val="00CA60CC"/>
    <w:rsid w:val="00CA6A31"/>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16"/>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0559"/>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30C6"/>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9CD"/>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55CB"/>
  <w15:docId w15:val="{E880B691-7023-4045-A123-5A7CB5FE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customStyle="1" w:styleId="TableParagraph">
    <w:name w:val="Table Paragraph"/>
    <w:basedOn w:val="a0"/>
    <w:uiPriority w:val="1"/>
    <w:qFormat/>
    <w:rsid w:val="00163488"/>
    <w:pPr>
      <w:widowControl w:val="0"/>
      <w:autoSpaceDE w:val="0"/>
      <w:autoSpaceDN w:val="0"/>
      <w:ind w:left="106"/>
    </w:pPr>
    <w:rPr>
      <w:noProof w:val="0"/>
      <w:sz w:val="22"/>
      <w:szCs w:val="22"/>
    </w:rPr>
  </w:style>
  <w:style w:type="paragraph" w:customStyle="1" w:styleId="310">
    <w:name w:val="Заголовок 31"/>
    <w:basedOn w:val="a0"/>
    <w:next w:val="a0"/>
    <w:link w:val="Heading3Char"/>
    <w:uiPriority w:val="1"/>
    <w:unhideWhenUsed/>
    <w:qFormat/>
    <w:rsid w:val="00163488"/>
    <w:pPr>
      <w:keepNext/>
      <w:keepLines/>
      <w:suppressAutoHyphens/>
      <w:spacing w:before="200"/>
      <w:outlineLvl w:val="2"/>
    </w:pPr>
    <w:rPr>
      <w:rFonts w:asciiTheme="majorHAnsi" w:eastAsiaTheme="majorEastAsia" w:hAnsiTheme="majorHAnsi" w:cstheme="majorBidi"/>
      <w:b/>
      <w:bCs/>
      <w:noProof w:val="0"/>
      <w:color w:val="5B9BD5" w:themeColor="accent1"/>
    </w:rPr>
  </w:style>
  <w:style w:type="character" w:customStyle="1" w:styleId="Heading3Char">
    <w:name w:val="Heading 3 Char"/>
    <w:basedOn w:val="a1"/>
    <w:link w:val="310"/>
    <w:uiPriority w:val="1"/>
    <w:qFormat/>
    <w:rsid w:val="00163488"/>
    <w:rPr>
      <w:rFonts w:asciiTheme="majorHAnsi" w:eastAsiaTheme="majorEastAsia" w:hAnsiTheme="majorHAnsi" w:cstheme="majorBidi"/>
      <w:b/>
      <w:bCs/>
      <w:color w:val="5B9BD5" w:themeColor="accent1"/>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A0166-B020-4DAD-82A2-B801E11A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Pages>
  <Words>1817</Words>
  <Characters>10360</Characters>
  <Application>Microsoft Office Word</Application>
  <DocSecurity>0</DocSecurity>
  <Lines>86</Lines>
  <Paragraphs>24</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Achizitii publice</cp:lastModifiedBy>
  <cp:revision>30</cp:revision>
  <cp:lastPrinted>2022-10-06T11:54:00Z</cp:lastPrinted>
  <dcterms:created xsi:type="dcterms:W3CDTF">2021-06-14T10:00:00Z</dcterms:created>
  <dcterms:modified xsi:type="dcterms:W3CDTF">2023-02-28T08:07:00Z</dcterms:modified>
</cp:coreProperties>
</file>